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EBFB0" w14:textId="08466310" w:rsidR="00DC74ED" w:rsidRPr="00DC74ED" w:rsidRDefault="00DC74ED" w:rsidP="00DC74ED">
      <w:pPr>
        <w:pStyle w:val="Bezodstpw"/>
        <w:spacing w:line="276" w:lineRule="auto"/>
        <w:jc w:val="right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  <w:r w:rsidRPr="00DC74ED">
        <w:rPr>
          <w:rFonts w:ascii="Times New Roman" w:hAnsi="Times New Roman"/>
          <w:i/>
          <w:sz w:val="18"/>
          <w:szCs w:val="18"/>
        </w:rPr>
        <w:t>Załącznik nr 1 do Uchwały Senatu</w:t>
      </w:r>
      <w:r w:rsidR="008C3DB2">
        <w:rPr>
          <w:rFonts w:ascii="Times New Roman" w:hAnsi="Times New Roman"/>
          <w:i/>
          <w:sz w:val="18"/>
          <w:szCs w:val="18"/>
        </w:rPr>
        <w:t xml:space="preserve"> nr 14/2022 z dnia 27 kwietnia 20220 r.</w:t>
      </w:r>
    </w:p>
    <w:p w14:paraId="20640948" w14:textId="3EC3862A" w:rsidR="008F6806" w:rsidRPr="0073068D" w:rsidRDefault="00CE7ACE" w:rsidP="0073068D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73068D">
        <w:rPr>
          <w:rFonts w:ascii="Times New Roman" w:hAnsi="Times New Roman"/>
          <w:b/>
        </w:rPr>
        <w:t>Regulamin</w:t>
      </w:r>
    </w:p>
    <w:p w14:paraId="38C4C2C8" w14:textId="77777777" w:rsidR="003A2247" w:rsidRPr="0073068D" w:rsidRDefault="00FC38E7" w:rsidP="0073068D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73068D">
        <w:rPr>
          <w:rFonts w:ascii="Times New Roman" w:hAnsi="Times New Roman"/>
          <w:b/>
        </w:rPr>
        <w:t>S</w:t>
      </w:r>
      <w:r w:rsidR="00CE7ACE" w:rsidRPr="0073068D">
        <w:rPr>
          <w:rFonts w:ascii="Times New Roman" w:hAnsi="Times New Roman"/>
          <w:b/>
        </w:rPr>
        <w:t xml:space="preserve">zkoły </w:t>
      </w:r>
      <w:r w:rsidRPr="0073068D">
        <w:rPr>
          <w:rFonts w:ascii="Times New Roman" w:hAnsi="Times New Roman"/>
          <w:b/>
        </w:rPr>
        <w:t>D</w:t>
      </w:r>
      <w:r w:rsidR="00CE7ACE" w:rsidRPr="0073068D">
        <w:rPr>
          <w:rFonts w:ascii="Times New Roman" w:hAnsi="Times New Roman"/>
          <w:b/>
        </w:rPr>
        <w:t>oktorskiej Akademii Sztuk Pięknych w Gdańsku</w:t>
      </w:r>
      <w:r w:rsidR="00CE7ACE" w:rsidRPr="0073068D">
        <w:rPr>
          <w:rFonts w:ascii="Times New Roman" w:hAnsi="Times New Roman"/>
        </w:rPr>
        <w:t>.</w:t>
      </w:r>
    </w:p>
    <w:p w14:paraId="6F715243" w14:textId="77777777" w:rsidR="008F6806" w:rsidRPr="0073068D" w:rsidRDefault="008F6806" w:rsidP="0073068D">
      <w:pPr>
        <w:pStyle w:val="Bezodstpw"/>
        <w:spacing w:line="276" w:lineRule="auto"/>
        <w:jc w:val="center"/>
        <w:rPr>
          <w:rFonts w:ascii="Times New Roman" w:hAnsi="Times New Roman"/>
        </w:rPr>
      </w:pPr>
    </w:p>
    <w:p w14:paraId="696DCBD9" w14:textId="77777777" w:rsidR="008F6806" w:rsidRPr="0073068D" w:rsidRDefault="008F6806" w:rsidP="0073068D">
      <w:pPr>
        <w:pStyle w:val="Bezodstpw"/>
        <w:spacing w:line="276" w:lineRule="auto"/>
        <w:jc w:val="center"/>
        <w:rPr>
          <w:rFonts w:ascii="Times New Roman" w:hAnsi="Times New Roman"/>
        </w:rPr>
      </w:pPr>
    </w:p>
    <w:p w14:paraId="3432393F" w14:textId="77777777" w:rsidR="00040157" w:rsidRPr="0073068D" w:rsidRDefault="00040157" w:rsidP="0073068D">
      <w:pPr>
        <w:pStyle w:val="Bezodstpw"/>
        <w:spacing w:line="276" w:lineRule="auto"/>
        <w:jc w:val="center"/>
        <w:rPr>
          <w:rFonts w:ascii="Times New Roman" w:hAnsi="Times New Roman"/>
        </w:rPr>
      </w:pPr>
    </w:p>
    <w:p w14:paraId="05CAF191" w14:textId="77777777" w:rsidR="003A2247" w:rsidRPr="0073068D" w:rsidRDefault="00164DA1" w:rsidP="0073068D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73068D">
        <w:rPr>
          <w:rFonts w:ascii="Times New Roman" w:hAnsi="Times New Roman"/>
        </w:rPr>
        <w:t>Spis treści:</w:t>
      </w:r>
    </w:p>
    <w:p w14:paraId="55A20CAF" w14:textId="77777777" w:rsidR="00E16A30" w:rsidRPr="0073068D" w:rsidRDefault="00E16A30" w:rsidP="0073068D">
      <w:pPr>
        <w:pStyle w:val="Bezodstpw"/>
        <w:spacing w:line="276" w:lineRule="auto"/>
        <w:jc w:val="center"/>
        <w:rPr>
          <w:rFonts w:ascii="Times New Roman" w:hAnsi="Times New Roman"/>
        </w:rPr>
      </w:pPr>
    </w:p>
    <w:p w14:paraId="44CD7A94" w14:textId="77777777" w:rsidR="00577218" w:rsidRPr="00B242A0" w:rsidRDefault="00577218" w:rsidP="0073068D">
      <w:pPr>
        <w:pStyle w:val="Bezodstpw"/>
        <w:spacing w:line="276" w:lineRule="auto"/>
        <w:ind w:left="709" w:hanging="709"/>
        <w:rPr>
          <w:rFonts w:ascii="Times New Roman" w:hAnsi="Times New Roman"/>
          <w:b/>
        </w:rPr>
      </w:pPr>
      <w:r w:rsidRPr="00B242A0">
        <w:rPr>
          <w:rFonts w:ascii="Times New Roman" w:hAnsi="Times New Roman"/>
          <w:b/>
        </w:rPr>
        <w:t>DZIAŁ I</w:t>
      </w:r>
    </w:p>
    <w:p w14:paraId="19E453EA" w14:textId="77777777" w:rsidR="00577218" w:rsidRPr="00B242A0" w:rsidRDefault="00AC14CD" w:rsidP="0073068D">
      <w:pPr>
        <w:pStyle w:val="Bezodstpw"/>
        <w:spacing w:line="276" w:lineRule="auto"/>
        <w:ind w:left="709" w:hanging="709"/>
        <w:rPr>
          <w:rFonts w:ascii="Times New Roman" w:hAnsi="Times New Roman"/>
          <w:b/>
        </w:rPr>
      </w:pPr>
      <w:r w:rsidRPr="00B242A0">
        <w:rPr>
          <w:rFonts w:ascii="Times New Roman" w:hAnsi="Times New Roman"/>
          <w:b/>
        </w:rPr>
        <w:t>POSTANOWIENIA OGÓLNE</w:t>
      </w:r>
    </w:p>
    <w:p w14:paraId="6773EACF" w14:textId="1A82F906" w:rsidR="00164DA1" w:rsidRPr="0073068D" w:rsidRDefault="00EB09CB" w:rsidP="0073068D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73068D">
        <w:rPr>
          <w:rFonts w:ascii="Times New Roman" w:hAnsi="Times New Roman"/>
        </w:rPr>
        <w:t xml:space="preserve">§ 1. Idea </w:t>
      </w:r>
      <w:r w:rsidR="00BD39BF" w:rsidRPr="0073068D">
        <w:rPr>
          <w:rFonts w:ascii="Times New Roman" w:hAnsi="Times New Roman"/>
        </w:rPr>
        <w:t>S</w:t>
      </w:r>
      <w:r w:rsidRPr="0073068D">
        <w:rPr>
          <w:rFonts w:ascii="Times New Roman" w:hAnsi="Times New Roman"/>
        </w:rPr>
        <w:t xml:space="preserve">zkoły </w:t>
      </w:r>
      <w:r w:rsidR="00BD39BF" w:rsidRPr="0073068D">
        <w:rPr>
          <w:rFonts w:ascii="Times New Roman" w:hAnsi="Times New Roman"/>
        </w:rPr>
        <w:t>D</w:t>
      </w:r>
      <w:r w:rsidR="00164DA1" w:rsidRPr="0073068D">
        <w:rPr>
          <w:rFonts w:ascii="Times New Roman" w:hAnsi="Times New Roman"/>
        </w:rPr>
        <w:t>oktorskiej</w:t>
      </w:r>
    </w:p>
    <w:p w14:paraId="6503E6E1" w14:textId="66FC1DDD" w:rsidR="00577218" w:rsidRPr="0073068D" w:rsidRDefault="00EB09CB" w:rsidP="0073068D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73068D">
        <w:rPr>
          <w:rFonts w:ascii="Times New Roman" w:hAnsi="Times New Roman"/>
        </w:rPr>
        <w:t xml:space="preserve">§ 2. Podstawa prawna działania </w:t>
      </w:r>
      <w:r w:rsidR="00BD39BF" w:rsidRPr="0073068D">
        <w:rPr>
          <w:rFonts w:ascii="Times New Roman" w:hAnsi="Times New Roman"/>
        </w:rPr>
        <w:t>S</w:t>
      </w:r>
      <w:r w:rsidRPr="0073068D">
        <w:rPr>
          <w:rFonts w:ascii="Times New Roman" w:hAnsi="Times New Roman"/>
        </w:rPr>
        <w:t xml:space="preserve">zkoły </w:t>
      </w:r>
      <w:r w:rsidR="00BD39BF" w:rsidRPr="0073068D">
        <w:rPr>
          <w:rFonts w:ascii="Times New Roman" w:hAnsi="Times New Roman"/>
        </w:rPr>
        <w:t>D</w:t>
      </w:r>
      <w:r w:rsidR="00164DA1" w:rsidRPr="0073068D">
        <w:rPr>
          <w:rFonts w:ascii="Times New Roman" w:hAnsi="Times New Roman"/>
        </w:rPr>
        <w:t>oktorskiej</w:t>
      </w:r>
      <w:r w:rsidR="003607F3" w:rsidRPr="0073068D">
        <w:rPr>
          <w:rFonts w:ascii="Times New Roman" w:hAnsi="Times New Roman"/>
        </w:rPr>
        <w:br/>
      </w:r>
      <w:r w:rsidR="00164DA1" w:rsidRPr="0073068D">
        <w:rPr>
          <w:rFonts w:ascii="Times New Roman" w:hAnsi="Times New Roman"/>
        </w:rPr>
        <w:t xml:space="preserve">§ 3. </w:t>
      </w:r>
      <w:r w:rsidR="006C773E" w:rsidRPr="0073068D">
        <w:rPr>
          <w:rFonts w:ascii="Times New Roman" w:hAnsi="Times New Roman"/>
        </w:rPr>
        <w:t>Godło, logo i pełna nazwa szkoł</w:t>
      </w:r>
      <w:r w:rsidR="00577218" w:rsidRPr="0073068D">
        <w:rPr>
          <w:rFonts w:ascii="Times New Roman" w:hAnsi="Times New Roman"/>
        </w:rPr>
        <w:t>y w języku polskim i angielskim</w:t>
      </w:r>
    </w:p>
    <w:p w14:paraId="61BD4437" w14:textId="62FD186F" w:rsidR="00164DA1" w:rsidRPr="0073068D" w:rsidRDefault="00164DA1" w:rsidP="0073068D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73068D">
        <w:rPr>
          <w:rFonts w:ascii="Times New Roman" w:hAnsi="Times New Roman"/>
        </w:rPr>
        <w:t xml:space="preserve">§ 4. </w:t>
      </w:r>
      <w:r w:rsidR="00577218" w:rsidRPr="0073068D">
        <w:rPr>
          <w:rFonts w:ascii="Times New Roman" w:hAnsi="Times New Roman"/>
        </w:rPr>
        <w:t>Zadania Szkoły Doktorskiej</w:t>
      </w:r>
    </w:p>
    <w:p w14:paraId="34EEE333" w14:textId="77777777" w:rsidR="00577218" w:rsidRPr="0073068D" w:rsidRDefault="00577218" w:rsidP="0073068D">
      <w:pPr>
        <w:pStyle w:val="Bezodstpw"/>
        <w:spacing w:line="276" w:lineRule="auto"/>
        <w:ind w:left="709" w:hanging="709"/>
        <w:rPr>
          <w:rFonts w:ascii="Times New Roman" w:hAnsi="Times New Roman"/>
        </w:rPr>
      </w:pPr>
    </w:p>
    <w:p w14:paraId="4B8EE09C" w14:textId="77777777" w:rsidR="00577218" w:rsidRPr="00B242A0" w:rsidRDefault="00164DA1" w:rsidP="0073068D">
      <w:pPr>
        <w:pStyle w:val="Bezodstpw"/>
        <w:spacing w:line="276" w:lineRule="auto"/>
        <w:rPr>
          <w:rFonts w:ascii="Times New Roman" w:hAnsi="Times New Roman"/>
          <w:b/>
        </w:rPr>
      </w:pPr>
      <w:r w:rsidRPr="00B242A0">
        <w:rPr>
          <w:rFonts w:ascii="Times New Roman" w:hAnsi="Times New Roman"/>
          <w:b/>
        </w:rPr>
        <w:t>DZIAŁ II</w:t>
      </w:r>
    </w:p>
    <w:p w14:paraId="434BACA5" w14:textId="77777777" w:rsidR="00577218" w:rsidRPr="00B242A0" w:rsidRDefault="00040157" w:rsidP="0073068D">
      <w:pPr>
        <w:pStyle w:val="Bezodstpw"/>
        <w:spacing w:line="276" w:lineRule="auto"/>
        <w:rPr>
          <w:rFonts w:ascii="Times New Roman" w:hAnsi="Times New Roman"/>
          <w:b/>
        </w:rPr>
      </w:pPr>
      <w:r w:rsidRPr="00B242A0">
        <w:rPr>
          <w:rFonts w:ascii="Times New Roman" w:hAnsi="Times New Roman"/>
          <w:b/>
        </w:rPr>
        <w:t xml:space="preserve">ORGANIZACJA SZKOŁY </w:t>
      </w:r>
      <w:r w:rsidR="00164DA1" w:rsidRPr="00B242A0">
        <w:rPr>
          <w:rFonts w:ascii="Times New Roman" w:hAnsi="Times New Roman"/>
          <w:b/>
        </w:rPr>
        <w:t>DOKTORSKIEJ</w:t>
      </w:r>
    </w:p>
    <w:p w14:paraId="492B05F7" w14:textId="43748436" w:rsidR="00164DA1" w:rsidRPr="0073068D" w:rsidRDefault="00164DA1" w:rsidP="0073068D">
      <w:pPr>
        <w:pStyle w:val="Bezodstpw"/>
        <w:spacing w:line="276" w:lineRule="auto"/>
        <w:ind w:firstLine="709"/>
        <w:rPr>
          <w:rFonts w:ascii="Times New Roman" w:hAnsi="Times New Roman"/>
        </w:rPr>
      </w:pPr>
      <w:r w:rsidRPr="0073068D">
        <w:rPr>
          <w:rFonts w:ascii="Times New Roman" w:hAnsi="Times New Roman"/>
        </w:rPr>
        <w:t>§ 5. Struktura organizacyjna</w:t>
      </w:r>
    </w:p>
    <w:p w14:paraId="1290AE46" w14:textId="4AD686D5" w:rsidR="00164DA1" w:rsidRPr="0073068D" w:rsidRDefault="006C773E" w:rsidP="0073068D">
      <w:pPr>
        <w:pStyle w:val="Bezodstpw"/>
        <w:spacing w:line="276" w:lineRule="auto"/>
        <w:ind w:firstLine="709"/>
        <w:rPr>
          <w:rFonts w:ascii="Times New Roman" w:eastAsia="Verdana" w:hAnsi="Times New Roman"/>
        </w:rPr>
      </w:pPr>
      <w:r w:rsidRPr="0073068D">
        <w:rPr>
          <w:rFonts w:ascii="Times New Roman" w:hAnsi="Times New Roman"/>
        </w:rPr>
        <w:t>§ 6</w:t>
      </w:r>
      <w:r w:rsidR="000D2B89" w:rsidRPr="0073068D">
        <w:rPr>
          <w:rFonts w:ascii="Times New Roman" w:hAnsi="Times New Roman"/>
        </w:rPr>
        <w:t>.</w:t>
      </w:r>
      <w:r w:rsidRPr="0073068D">
        <w:rPr>
          <w:rFonts w:ascii="Times New Roman" w:hAnsi="Times New Roman"/>
        </w:rPr>
        <w:t xml:space="preserve"> § 7.</w:t>
      </w:r>
      <w:r w:rsidR="00164DA1" w:rsidRPr="0073068D">
        <w:rPr>
          <w:rFonts w:ascii="Times New Roman" w:hAnsi="Times New Roman"/>
        </w:rPr>
        <w:t xml:space="preserve"> </w:t>
      </w:r>
      <w:r w:rsidRPr="0073068D">
        <w:rPr>
          <w:rFonts w:ascii="Times New Roman" w:eastAsia="Verdana" w:hAnsi="Times New Roman"/>
        </w:rPr>
        <w:t xml:space="preserve">Zadania </w:t>
      </w:r>
      <w:r w:rsidR="00747454" w:rsidRPr="0073068D">
        <w:rPr>
          <w:rFonts w:ascii="Times New Roman" w:eastAsia="Verdana" w:hAnsi="Times New Roman"/>
        </w:rPr>
        <w:t xml:space="preserve">Dyrektora </w:t>
      </w:r>
      <w:r w:rsidRPr="0073068D">
        <w:rPr>
          <w:rFonts w:ascii="Times New Roman" w:eastAsia="Verdana" w:hAnsi="Times New Roman"/>
        </w:rPr>
        <w:t>Szkoły Doktorskiej</w:t>
      </w:r>
    </w:p>
    <w:p w14:paraId="537A693A" w14:textId="6C22DB35" w:rsidR="006C773E" w:rsidRPr="0073068D" w:rsidRDefault="006C773E" w:rsidP="0073068D">
      <w:pPr>
        <w:pStyle w:val="Bezodstpw"/>
        <w:spacing w:line="276" w:lineRule="auto"/>
        <w:ind w:firstLine="709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>§ 8. Rada Szkoły Doktorskiej</w:t>
      </w:r>
    </w:p>
    <w:p w14:paraId="1A23BFF2" w14:textId="1E819C57" w:rsidR="00164DA1" w:rsidRPr="0073068D" w:rsidRDefault="00164DA1" w:rsidP="0073068D">
      <w:pPr>
        <w:pStyle w:val="Bezodstpw"/>
        <w:spacing w:line="276" w:lineRule="auto"/>
        <w:ind w:firstLine="709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 xml:space="preserve">§ 9. Administracja </w:t>
      </w:r>
    </w:p>
    <w:p w14:paraId="688773A3" w14:textId="77777777" w:rsidR="008F6806" w:rsidRPr="0073068D" w:rsidRDefault="008F6806" w:rsidP="0073068D">
      <w:pPr>
        <w:pStyle w:val="Bezodstpw"/>
        <w:spacing w:line="276" w:lineRule="auto"/>
        <w:ind w:firstLine="709"/>
        <w:rPr>
          <w:rFonts w:ascii="Times New Roman" w:eastAsia="Verdana" w:hAnsi="Times New Roman"/>
        </w:rPr>
      </w:pPr>
    </w:p>
    <w:p w14:paraId="2F6C346B" w14:textId="77777777" w:rsidR="001E238F" w:rsidRPr="00B242A0" w:rsidRDefault="00EB09CB" w:rsidP="0073068D">
      <w:pPr>
        <w:pStyle w:val="Bezodstpw"/>
        <w:spacing w:line="276" w:lineRule="auto"/>
        <w:rPr>
          <w:rFonts w:ascii="Times New Roman" w:eastAsia="Verdana" w:hAnsi="Times New Roman"/>
          <w:b/>
        </w:rPr>
      </w:pPr>
      <w:r w:rsidRPr="00B242A0">
        <w:rPr>
          <w:rFonts w:ascii="Times New Roman" w:eastAsia="Verdana" w:hAnsi="Times New Roman"/>
          <w:b/>
        </w:rPr>
        <w:t>DZIAŁ III</w:t>
      </w:r>
    </w:p>
    <w:p w14:paraId="6523BE8A" w14:textId="6F170FDD" w:rsidR="00577218" w:rsidRPr="0073068D" w:rsidRDefault="00EB09CB" w:rsidP="0073068D">
      <w:pPr>
        <w:pStyle w:val="Bezodstpw"/>
        <w:spacing w:line="276" w:lineRule="auto"/>
        <w:ind w:firstLine="708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 xml:space="preserve">§ 10. Kadra </w:t>
      </w:r>
      <w:r w:rsidR="00BD39BF" w:rsidRPr="0073068D">
        <w:rPr>
          <w:rFonts w:ascii="Times New Roman" w:eastAsia="Verdana" w:hAnsi="Times New Roman"/>
        </w:rPr>
        <w:t>S</w:t>
      </w:r>
      <w:r w:rsidRPr="0073068D">
        <w:rPr>
          <w:rFonts w:ascii="Times New Roman" w:eastAsia="Verdana" w:hAnsi="Times New Roman"/>
        </w:rPr>
        <w:t xml:space="preserve">zkoły </w:t>
      </w:r>
      <w:r w:rsidR="00BD39BF" w:rsidRPr="0073068D">
        <w:rPr>
          <w:rFonts w:ascii="Times New Roman" w:eastAsia="Verdana" w:hAnsi="Times New Roman"/>
        </w:rPr>
        <w:t>D</w:t>
      </w:r>
      <w:r w:rsidR="00577218" w:rsidRPr="0073068D">
        <w:rPr>
          <w:rFonts w:ascii="Times New Roman" w:eastAsia="Verdana" w:hAnsi="Times New Roman"/>
        </w:rPr>
        <w:t>oktorskie</w:t>
      </w:r>
      <w:r w:rsidR="00040157" w:rsidRPr="0073068D">
        <w:rPr>
          <w:rFonts w:ascii="Times New Roman" w:eastAsia="Verdana" w:hAnsi="Times New Roman"/>
        </w:rPr>
        <w:t>j</w:t>
      </w:r>
    </w:p>
    <w:p w14:paraId="2751B3E3" w14:textId="448643BB" w:rsidR="004F124A" w:rsidRPr="0073068D" w:rsidRDefault="00040157" w:rsidP="0073068D">
      <w:pPr>
        <w:pStyle w:val="Bezodstpw"/>
        <w:spacing w:line="276" w:lineRule="auto"/>
        <w:ind w:firstLine="708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>§ 11. Prawa</w:t>
      </w:r>
      <w:r w:rsidR="004F124A" w:rsidRPr="0073068D">
        <w:rPr>
          <w:rFonts w:ascii="Times New Roman" w:eastAsia="Verdana" w:hAnsi="Times New Roman"/>
        </w:rPr>
        <w:t xml:space="preserve"> i obowiązki promotora oraz promotora pomocniczego</w:t>
      </w:r>
    </w:p>
    <w:p w14:paraId="046ED9B2" w14:textId="36E74279" w:rsidR="004F124A" w:rsidRPr="0073068D" w:rsidRDefault="00164DA1" w:rsidP="0073068D">
      <w:pPr>
        <w:pStyle w:val="Bezodstpw"/>
        <w:spacing w:line="276" w:lineRule="auto"/>
        <w:ind w:firstLine="708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>§ 1</w:t>
      </w:r>
      <w:r w:rsidR="004F124A" w:rsidRPr="0073068D">
        <w:rPr>
          <w:rFonts w:ascii="Times New Roman" w:eastAsia="Verdana" w:hAnsi="Times New Roman"/>
        </w:rPr>
        <w:t>2</w:t>
      </w:r>
      <w:r w:rsidRPr="0073068D">
        <w:rPr>
          <w:rFonts w:ascii="Times New Roman" w:eastAsia="Verdana" w:hAnsi="Times New Roman"/>
        </w:rPr>
        <w:t xml:space="preserve">. </w:t>
      </w:r>
      <w:r w:rsidR="004F124A" w:rsidRPr="0073068D">
        <w:rPr>
          <w:rFonts w:ascii="Times New Roman" w:eastAsia="Verdana" w:hAnsi="Times New Roman"/>
        </w:rPr>
        <w:t>Sposób wyznaczania i zmiany promotora, promotorów lub promotora</w:t>
      </w:r>
      <w:r w:rsidR="004F124A" w:rsidRPr="0073068D">
        <w:rPr>
          <w:rFonts w:ascii="Times New Roman" w:eastAsia="Verdana" w:hAnsi="Times New Roman"/>
        </w:rPr>
        <w:br/>
        <w:t xml:space="preserve">            pomocniczego</w:t>
      </w:r>
    </w:p>
    <w:p w14:paraId="2BA2270E" w14:textId="77777777" w:rsidR="00164DA1" w:rsidRPr="0073068D" w:rsidRDefault="00164DA1" w:rsidP="0073068D">
      <w:pPr>
        <w:pStyle w:val="Bezodstpw"/>
        <w:spacing w:line="276" w:lineRule="auto"/>
        <w:ind w:firstLine="708"/>
        <w:rPr>
          <w:rFonts w:ascii="Times New Roman" w:eastAsia="Verdana" w:hAnsi="Times New Roman"/>
        </w:rPr>
      </w:pPr>
    </w:p>
    <w:p w14:paraId="06C11011" w14:textId="77777777" w:rsidR="00577218" w:rsidRPr="00B242A0" w:rsidRDefault="00164DA1" w:rsidP="0073068D">
      <w:pPr>
        <w:pStyle w:val="Bezodstpw"/>
        <w:spacing w:line="276" w:lineRule="auto"/>
        <w:rPr>
          <w:rFonts w:ascii="Times New Roman" w:eastAsia="Verdana" w:hAnsi="Times New Roman"/>
          <w:b/>
        </w:rPr>
      </w:pPr>
      <w:r w:rsidRPr="00B242A0">
        <w:rPr>
          <w:rFonts w:ascii="Times New Roman" w:eastAsia="Verdana" w:hAnsi="Times New Roman"/>
          <w:b/>
        </w:rPr>
        <w:t>DZIAŁ IV</w:t>
      </w:r>
    </w:p>
    <w:p w14:paraId="379216B2" w14:textId="77777777" w:rsidR="00577218" w:rsidRPr="00B242A0" w:rsidRDefault="00164DA1" w:rsidP="00B242A0">
      <w:pPr>
        <w:pStyle w:val="Bezodstpw"/>
        <w:spacing w:line="276" w:lineRule="auto"/>
        <w:rPr>
          <w:rFonts w:ascii="Times New Roman" w:eastAsia="Verdana" w:hAnsi="Times New Roman"/>
          <w:b/>
        </w:rPr>
      </w:pPr>
      <w:r w:rsidRPr="00B242A0">
        <w:rPr>
          <w:rFonts w:ascii="Times New Roman" w:eastAsia="Verdana" w:hAnsi="Times New Roman"/>
          <w:b/>
        </w:rPr>
        <w:t>REKRUTACJA DO SZKOŁY DOKTORSKIEJ</w:t>
      </w:r>
    </w:p>
    <w:p w14:paraId="7A7D7F2E" w14:textId="40D8BFBD" w:rsidR="008F6806" w:rsidRPr="0073068D" w:rsidRDefault="00AC5C3C" w:rsidP="0073068D">
      <w:pPr>
        <w:pStyle w:val="Bezodstpw"/>
        <w:spacing w:line="276" w:lineRule="auto"/>
        <w:ind w:firstLine="709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>§ 1</w:t>
      </w:r>
      <w:r w:rsidR="004F124A" w:rsidRPr="0073068D">
        <w:rPr>
          <w:rFonts w:ascii="Times New Roman" w:eastAsia="Verdana" w:hAnsi="Times New Roman"/>
        </w:rPr>
        <w:t>3</w:t>
      </w:r>
      <w:r w:rsidR="000D2B89" w:rsidRPr="0073068D">
        <w:rPr>
          <w:rFonts w:ascii="Times New Roman" w:eastAsia="Verdana" w:hAnsi="Times New Roman"/>
        </w:rPr>
        <w:t>.</w:t>
      </w:r>
      <w:r w:rsidRPr="0073068D">
        <w:rPr>
          <w:rFonts w:ascii="Times New Roman" w:eastAsia="Verdana" w:hAnsi="Times New Roman"/>
        </w:rPr>
        <w:t xml:space="preserve"> § 1</w:t>
      </w:r>
      <w:r w:rsidR="004F124A" w:rsidRPr="0073068D">
        <w:rPr>
          <w:rFonts w:ascii="Times New Roman" w:eastAsia="Verdana" w:hAnsi="Times New Roman"/>
        </w:rPr>
        <w:t>4</w:t>
      </w:r>
      <w:r w:rsidR="000D2B89" w:rsidRPr="0073068D">
        <w:rPr>
          <w:rFonts w:ascii="Times New Roman" w:eastAsia="Verdana" w:hAnsi="Times New Roman"/>
        </w:rPr>
        <w:t>.</w:t>
      </w:r>
      <w:r w:rsidRPr="0073068D">
        <w:rPr>
          <w:rFonts w:ascii="Times New Roman" w:eastAsia="Verdana" w:hAnsi="Times New Roman"/>
        </w:rPr>
        <w:t xml:space="preserve"> § 1</w:t>
      </w:r>
      <w:r w:rsidR="004F124A" w:rsidRPr="0073068D">
        <w:rPr>
          <w:rFonts w:ascii="Times New Roman" w:eastAsia="Verdana" w:hAnsi="Times New Roman"/>
        </w:rPr>
        <w:t>5</w:t>
      </w:r>
    </w:p>
    <w:p w14:paraId="3B8503B8" w14:textId="77777777" w:rsidR="008F6806" w:rsidRPr="0073068D" w:rsidRDefault="008F6806" w:rsidP="0073068D">
      <w:pPr>
        <w:pStyle w:val="Bezodstpw"/>
        <w:spacing w:line="276" w:lineRule="auto"/>
        <w:ind w:firstLine="709"/>
        <w:rPr>
          <w:rFonts w:ascii="Times New Roman" w:eastAsia="Verdana" w:hAnsi="Times New Roman"/>
        </w:rPr>
      </w:pPr>
    </w:p>
    <w:p w14:paraId="78EC74FE" w14:textId="05C0D1AB" w:rsidR="00577218" w:rsidRPr="00B242A0" w:rsidRDefault="00164DA1" w:rsidP="0073068D">
      <w:pPr>
        <w:pStyle w:val="Bezodstpw"/>
        <w:spacing w:line="276" w:lineRule="auto"/>
        <w:rPr>
          <w:rFonts w:ascii="Times New Roman" w:eastAsia="Verdana" w:hAnsi="Times New Roman"/>
          <w:b/>
        </w:rPr>
      </w:pPr>
      <w:r w:rsidRPr="00B242A0">
        <w:rPr>
          <w:rFonts w:ascii="Times New Roman" w:eastAsia="Verdana" w:hAnsi="Times New Roman"/>
          <w:b/>
        </w:rPr>
        <w:t>DZIAŁ V</w:t>
      </w:r>
      <w:r w:rsidR="00C1264B" w:rsidRPr="00B242A0">
        <w:rPr>
          <w:rFonts w:ascii="Times New Roman" w:eastAsia="Verdana" w:hAnsi="Times New Roman"/>
          <w:b/>
        </w:rPr>
        <w:t xml:space="preserve"> </w:t>
      </w:r>
    </w:p>
    <w:p w14:paraId="22513B99" w14:textId="77777777" w:rsidR="008F6806" w:rsidRPr="00B242A0" w:rsidRDefault="00164DA1" w:rsidP="0073068D">
      <w:pPr>
        <w:pStyle w:val="Bezodstpw"/>
        <w:spacing w:line="276" w:lineRule="auto"/>
        <w:rPr>
          <w:rFonts w:ascii="Times New Roman" w:eastAsia="Verdana" w:hAnsi="Times New Roman"/>
          <w:b/>
        </w:rPr>
      </w:pPr>
      <w:r w:rsidRPr="00B242A0">
        <w:rPr>
          <w:rFonts w:ascii="Times New Roman" w:eastAsia="Verdana" w:hAnsi="Times New Roman"/>
          <w:b/>
        </w:rPr>
        <w:t>KSZTAŁCENIE DOKTORANTÓW</w:t>
      </w:r>
    </w:p>
    <w:p w14:paraId="216811DC" w14:textId="2031BC68" w:rsidR="00AC14CD" w:rsidRPr="0073068D" w:rsidRDefault="004F124A" w:rsidP="0073068D">
      <w:pPr>
        <w:pStyle w:val="Bezodstpw"/>
        <w:spacing w:line="276" w:lineRule="auto"/>
        <w:ind w:firstLine="709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 xml:space="preserve">§ 16. </w:t>
      </w:r>
      <w:r w:rsidR="00277866" w:rsidRPr="0073068D">
        <w:rPr>
          <w:rFonts w:ascii="Times New Roman" w:eastAsia="Verdana" w:hAnsi="Times New Roman"/>
        </w:rPr>
        <w:t>Proces kształcenia</w:t>
      </w:r>
    </w:p>
    <w:p w14:paraId="3081DE05" w14:textId="3C9496B4" w:rsidR="00AC5C3C" w:rsidRPr="0073068D" w:rsidRDefault="004F124A" w:rsidP="0073068D">
      <w:pPr>
        <w:pStyle w:val="Bezodstpw"/>
        <w:spacing w:line="276" w:lineRule="auto"/>
        <w:ind w:firstLine="709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>§ 17</w:t>
      </w:r>
      <w:r w:rsidR="000D2B89" w:rsidRPr="0073068D">
        <w:rPr>
          <w:rFonts w:ascii="Times New Roman" w:eastAsia="Verdana" w:hAnsi="Times New Roman"/>
        </w:rPr>
        <w:t>.</w:t>
      </w:r>
      <w:r w:rsidR="00AC5C3C" w:rsidRPr="0073068D">
        <w:rPr>
          <w:rFonts w:ascii="Times New Roman" w:eastAsia="Verdana" w:hAnsi="Times New Roman"/>
        </w:rPr>
        <w:t xml:space="preserve"> Realizacja programu kształcenia Szkoły Doktorskiej</w:t>
      </w:r>
    </w:p>
    <w:p w14:paraId="012F2908" w14:textId="18210F96" w:rsidR="00AC14CD" w:rsidRPr="0073068D" w:rsidRDefault="00AC14CD" w:rsidP="0073068D">
      <w:pPr>
        <w:pStyle w:val="Bezodstpw"/>
        <w:spacing w:line="276" w:lineRule="auto"/>
        <w:ind w:firstLine="709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 xml:space="preserve">§ </w:t>
      </w:r>
      <w:r w:rsidR="004F124A" w:rsidRPr="0073068D">
        <w:rPr>
          <w:rFonts w:ascii="Times New Roman" w:eastAsia="Verdana" w:hAnsi="Times New Roman"/>
        </w:rPr>
        <w:t>18</w:t>
      </w:r>
      <w:r w:rsidRPr="0073068D">
        <w:rPr>
          <w:rFonts w:ascii="Times New Roman" w:eastAsia="Verdana" w:hAnsi="Times New Roman"/>
        </w:rPr>
        <w:t>. Sposób przeprowadzania oceny śródokresowej</w:t>
      </w:r>
    </w:p>
    <w:p w14:paraId="0945C8C3" w14:textId="069557D4" w:rsidR="00AC14CD" w:rsidRPr="0073068D" w:rsidRDefault="004F124A" w:rsidP="0073068D">
      <w:pPr>
        <w:pStyle w:val="Bezodstpw"/>
        <w:spacing w:line="276" w:lineRule="auto"/>
        <w:ind w:firstLine="709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>§ 19</w:t>
      </w:r>
      <w:r w:rsidR="000D2B89" w:rsidRPr="0073068D">
        <w:rPr>
          <w:rFonts w:ascii="Times New Roman" w:eastAsia="Verdana" w:hAnsi="Times New Roman"/>
        </w:rPr>
        <w:t>.</w:t>
      </w:r>
      <w:r w:rsidRPr="0073068D">
        <w:rPr>
          <w:rFonts w:ascii="Times New Roman" w:eastAsia="Verdana" w:hAnsi="Times New Roman"/>
        </w:rPr>
        <w:t xml:space="preserve"> § 20</w:t>
      </w:r>
      <w:r w:rsidR="00523744" w:rsidRPr="0073068D">
        <w:rPr>
          <w:rFonts w:ascii="Times New Roman" w:eastAsia="Verdana" w:hAnsi="Times New Roman"/>
        </w:rPr>
        <w:t>.</w:t>
      </w:r>
      <w:r w:rsidRPr="0073068D">
        <w:rPr>
          <w:rFonts w:ascii="Times New Roman" w:eastAsia="Verdana" w:hAnsi="Times New Roman"/>
        </w:rPr>
        <w:t xml:space="preserve"> </w:t>
      </w:r>
      <w:r w:rsidR="00951819" w:rsidRPr="0073068D">
        <w:rPr>
          <w:rFonts w:ascii="Times New Roman" w:eastAsia="Verdana" w:hAnsi="Times New Roman"/>
        </w:rPr>
        <w:t>Sposób dokumentowania przebiegu kształcenia</w:t>
      </w:r>
    </w:p>
    <w:p w14:paraId="5533A4CD" w14:textId="696167CB" w:rsidR="00D13775" w:rsidRPr="0073068D" w:rsidRDefault="00AC14CD" w:rsidP="0073068D">
      <w:pPr>
        <w:pStyle w:val="Bezodstpw"/>
        <w:spacing w:line="276" w:lineRule="auto"/>
        <w:ind w:firstLine="709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>§ 2</w:t>
      </w:r>
      <w:r w:rsidR="00D13775" w:rsidRPr="0073068D">
        <w:rPr>
          <w:rFonts w:ascii="Times New Roman" w:eastAsia="Verdana" w:hAnsi="Times New Roman"/>
        </w:rPr>
        <w:t>1</w:t>
      </w:r>
      <w:r w:rsidRPr="0073068D">
        <w:rPr>
          <w:rFonts w:ascii="Times New Roman" w:eastAsia="Verdana" w:hAnsi="Times New Roman"/>
        </w:rPr>
        <w:t>.</w:t>
      </w:r>
      <w:r w:rsidR="00D13775" w:rsidRPr="0073068D">
        <w:rPr>
          <w:rFonts w:ascii="Times New Roman" w:eastAsia="Verdana" w:hAnsi="Times New Roman"/>
        </w:rPr>
        <w:t xml:space="preserve"> § 22</w:t>
      </w:r>
      <w:r w:rsidRPr="0073068D">
        <w:rPr>
          <w:rFonts w:ascii="Times New Roman" w:eastAsia="Verdana" w:hAnsi="Times New Roman"/>
        </w:rPr>
        <w:t xml:space="preserve"> </w:t>
      </w:r>
      <w:r w:rsidR="00D13775" w:rsidRPr="0073068D">
        <w:rPr>
          <w:rFonts w:ascii="Times New Roman" w:eastAsia="Verdana" w:hAnsi="Times New Roman"/>
        </w:rPr>
        <w:t>§ 23. § 24 § 25. Warunki zaliczeń</w:t>
      </w:r>
    </w:p>
    <w:p w14:paraId="581BB821" w14:textId="6D4D87B4" w:rsidR="00292C40" w:rsidRPr="0073068D" w:rsidRDefault="00C1264B" w:rsidP="0073068D">
      <w:pPr>
        <w:pStyle w:val="Bezodstpw"/>
        <w:spacing w:line="276" w:lineRule="auto"/>
        <w:ind w:firstLine="709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§ 26. Tryb kształcenia</w:t>
      </w:r>
    </w:p>
    <w:p w14:paraId="39462826" w14:textId="7ADA5695" w:rsidR="00AC14CD" w:rsidRPr="0073068D" w:rsidRDefault="00AC14CD" w:rsidP="0073068D">
      <w:pPr>
        <w:pStyle w:val="Bezodstpw"/>
        <w:spacing w:line="276" w:lineRule="auto"/>
        <w:ind w:firstLine="709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>§ 2</w:t>
      </w:r>
      <w:r w:rsidR="00292C40" w:rsidRPr="0073068D">
        <w:rPr>
          <w:rFonts w:ascii="Times New Roman" w:eastAsia="Verdana" w:hAnsi="Times New Roman"/>
        </w:rPr>
        <w:t>7</w:t>
      </w:r>
      <w:r w:rsidRPr="0073068D">
        <w:rPr>
          <w:rFonts w:ascii="Times New Roman" w:eastAsia="Verdana" w:hAnsi="Times New Roman"/>
        </w:rPr>
        <w:t xml:space="preserve">. </w:t>
      </w:r>
      <w:r w:rsidR="00292C40" w:rsidRPr="0073068D">
        <w:rPr>
          <w:rFonts w:ascii="Times New Roman" w:eastAsia="Verdana" w:hAnsi="Times New Roman"/>
        </w:rPr>
        <w:t xml:space="preserve">§ 28. </w:t>
      </w:r>
      <w:r w:rsidRPr="0073068D">
        <w:rPr>
          <w:rFonts w:ascii="Times New Roman" w:eastAsia="Verdana" w:hAnsi="Times New Roman"/>
        </w:rPr>
        <w:t>Warunki złożenia rozprawy doktorskiej</w:t>
      </w:r>
      <w:r w:rsidR="004F124A" w:rsidRPr="0073068D">
        <w:rPr>
          <w:rFonts w:ascii="Times New Roman" w:eastAsia="Verdana" w:hAnsi="Times New Roman"/>
        </w:rPr>
        <w:t xml:space="preserve"> do promotora</w:t>
      </w:r>
    </w:p>
    <w:p w14:paraId="537F0987" w14:textId="2DEDE443" w:rsidR="00AC14CD" w:rsidRPr="0073068D" w:rsidRDefault="004F124A" w:rsidP="0073068D">
      <w:pPr>
        <w:pStyle w:val="Bezodstpw"/>
        <w:spacing w:line="276" w:lineRule="auto"/>
        <w:ind w:firstLine="709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>§ 2</w:t>
      </w:r>
      <w:r w:rsidR="00292C40" w:rsidRPr="0073068D">
        <w:rPr>
          <w:rFonts w:ascii="Times New Roman" w:eastAsia="Verdana" w:hAnsi="Times New Roman"/>
        </w:rPr>
        <w:t>9</w:t>
      </w:r>
      <w:r w:rsidR="00AC14CD" w:rsidRPr="0073068D">
        <w:rPr>
          <w:rFonts w:ascii="Times New Roman" w:eastAsia="Verdana" w:hAnsi="Times New Roman"/>
        </w:rPr>
        <w:t>. Warunki przedłużania terminu złożenia rozprawy doktorskiej</w:t>
      </w:r>
      <w:r w:rsidRPr="0073068D">
        <w:rPr>
          <w:rFonts w:ascii="Times New Roman" w:eastAsia="Verdana" w:hAnsi="Times New Roman"/>
        </w:rPr>
        <w:t xml:space="preserve"> do promotora </w:t>
      </w:r>
      <w:r w:rsidRPr="0073068D">
        <w:rPr>
          <w:rFonts w:ascii="Times New Roman" w:eastAsia="Verdana" w:hAnsi="Times New Roman"/>
        </w:rPr>
        <w:br/>
        <w:t xml:space="preserve">            i  zawieszania studiów</w:t>
      </w:r>
    </w:p>
    <w:p w14:paraId="4B9D6412" w14:textId="52572901" w:rsidR="00E16A30" w:rsidRPr="0073068D" w:rsidRDefault="004F124A" w:rsidP="0073068D">
      <w:pPr>
        <w:pStyle w:val="Bezodstpw"/>
        <w:spacing w:line="276" w:lineRule="auto"/>
        <w:ind w:firstLine="709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 xml:space="preserve">§ </w:t>
      </w:r>
      <w:r w:rsidR="00292C40" w:rsidRPr="0073068D">
        <w:rPr>
          <w:rFonts w:ascii="Times New Roman" w:eastAsia="Verdana" w:hAnsi="Times New Roman"/>
        </w:rPr>
        <w:t>30</w:t>
      </w:r>
      <w:r w:rsidR="00D13775" w:rsidRPr="0073068D">
        <w:rPr>
          <w:rFonts w:ascii="Times New Roman" w:eastAsia="Verdana" w:hAnsi="Times New Roman"/>
        </w:rPr>
        <w:t>. Skreślenia</w:t>
      </w:r>
    </w:p>
    <w:p w14:paraId="7014F32F" w14:textId="77777777" w:rsidR="00040157" w:rsidRPr="0073068D" w:rsidRDefault="00040157" w:rsidP="0073068D">
      <w:pPr>
        <w:pStyle w:val="Bezodstpw"/>
        <w:spacing w:line="276" w:lineRule="auto"/>
        <w:rPr>
          <w:rFonts w:ascii="Times New Roman" w:eastAsia="Verdana" w:hAnsi="Times New Roman"/>
        </w:rPr>
      </w:pPr>
    </w:p>
    <w:p w14:paraId="6EC23A72" w14:textId="77777777" w:rsidR="00040157" w:rsidRPr="0073068D" w:rsidRDefault="00040157" w:rsidP="0073068D">
      <w:pPr>
        <w:pStyle w:val="Bezodstpw"/>
        <w:spacing w:line="276" w:lineRule="auto"/>
        <w:rPr>
          <w:rFonts w:ascii="Times New Roman" w:eastAsia="Verdana" w:hAnsi="Times New Roman"/>
        </w:rPr>
      </w:pPr>
    </w:p>
    <w:p w14:paraId="440DFFCC" w14:textId="77777777" w:rsidR="00F73A88" w:rsidRDefault="00F73A88" w:rsidP="0073068D">
      <w:pPr>
        <w:pStyle w:val="Bezodstpw"/>
        <w:spacing w:line="276" w:lineRule="auto"/>
        <w:rPr>
          <w:rFonts w:ascii="Times New Roman" w:eastAsia="Verdana" w:hAnsi="Times New Roman"/>
        </w:rPr>
      </w:pPr>
    </w:p>
    <w:p w14:paraId="24D003E1" w14:textId="77777777" w:rsidR="00F73A88" w:rsidRDefault="00F73A88" w:rsidP="0073068D">
      <w:pPr>
        <w:pStyle w:val="Bezodstpw"/>
        <w:spacing w:line="276" w:lineRule="auto"/>
        <w:rPr>
          <w:rFonts w:ascii="Times New Roman" w:eastAsia="Verdana" w:hAnsi="Times New Roman"/>
        </w:rPr>
      </w:pPr>
    </w:p>
    <w:p w14:paraId="1FA96224" w14:textId="77777777" w:rsidR="00F73A88" w:rsidRDefault="00F73A88" w:rsidP="0073068D">
      <w:pPr>
        <w:pStyle w:val="Bezodstpw"/>
        <w:spacing w:line="276" w:lineRule="auto"/>
        <w:rPr>
          <w:rFonts w:ascii="Times New Roman" w:eastAsia="Verdana" w:hAnsi="Times New Roman"/>
        </w:rPr>
      </w:pPr>
    </w:p>
    <w:p w14:paraId="6D841D7D" w14:textId="77777777" w:rsidR="00F73A88" w:rsidRDefault="00F73A88" w:rsidP="0073068D">
      <w:pPr>
        <w:pStyle w:val="Bezodstpw"/>
        <w:spacing w:line="276" w:lineRule="auto"/>
        <w:rPr>
          <w:rFonts w:ascii="Times New Roman" w:eastAsia="Verdana" w:hAnsi="Times New Roman"/>
        </w:rPr>
      </w:pPr>
    </w:p>
    <w:p w14:paraId="35F21756" w14:textId="77777777" w:rsidR="00F73A88" w:rsidRDefault="00F73A88" w:rsidP="0073068D">
      <w:pPr>
        <w:pStyle w:val="Bezodstpw"/>
        <w:spacing w:line="276" w:lineRule="auto"/>
        <w:rPr>
          <w:rFonts w:ascii="Times New Roman" w:eastAsia="Verdana" w:hAnsi="Times New Roman"/>
        </w:rPr>
      </w:pPr>
    </w:p>
    <w:p w14:paraId="2C4928AB" w14:textId="005AC988" w:rsidR="00AC14CD" w:rsidRPr="00B242A0" w:rsidRDefault="00AB74E9" w:rsidP="0073068D">
      <w:pPr>
        <w:pStyle w:val="Bezodstpw"/>
        <w:spacing w:line="276" w:lineRule="auto"/>
        <w:rPr>
          <w:rFonts w:ascii="Times New Roman" w:eastAsia="Verdana" w:hAnsi="Times New Roman"/>
          <w:b/>
        </w:rPr>
      </w:pPr>
      <w:r w:rsidRPr="00B242A0">
        <w:rPr>
          <w:rFonts w:ascii="Times New Roman" w:eastAsia="Verdana" w:hAnsi="Times New Roman"/>
          <w:b/>
        </w:rPr>
        <w:t>DZIAŁ VI</w:t>
      </w:r>
    </w:p>
    <w:p w14:paraId="0DA9E857" w14:textId="77777777" w:rsidR="00C03AE9" w:rsidRPr="00B242A0" w:rsidRDefault="00AC14CD" w:rsidP="0073068D">
      <w:pPr>
        <w:pStyle w:val="Bezodstpw"/>
        <w:spacing w:line="276" w:lineRule="auto"/>
        <w:rPr>
          <w:rFonts w:ascii="Times New Roman" w:eastAsia="Verdana" w:hAnsi="Times New Roman"/>
          <w:b/>
        </w:rPr>
      </w:pPr>
      <w:r w:rsidRPr="00B242A0">
        <w:rPr>
          <w:rFonts w:ascii="Times New Roman" w:eastAsia="Verdana" w:hAnsi="Times New Roman"/>
          <w:b/>
        </w:rPr>
        <w:t>PRAWA I OBOWIĄZKI DOKTORANTÓW</w:t>
      </w:r>
    </w:p>
    <w:p w14:paraId="4A42F845" w14:textId="482B437E" w:rsidR="00523744" w:rsidRPr="0073068D" w:rsidRDefault="00C03AE9" w:rsidP="0073068D">
      <w:pPr>
        <w:pStyle w:val="Bezodstpw"/>
        <w:spacing w:line="276" w:lineRule="auto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ab/>
        <w:t xml:space="preserve">§ </w:t>
      </w:r>
      <w:r w:rsidR="00292C40" w:rsidRPr="0073068D">
        <w:rPr>
          <w:rFonts w:ascii="Times New Roman" w:eastAsia="Verdana" w:hAnsi="Times New Roman"/>
        </w:rPr>
        <w:t>31</w:t>
      </w:r>
      <w:r w:rsidRPr="0073068D">
        <w:rPr>
          <w:rFonts w:ascii="Times New Roman" w:eastAsia="Verdana" w:hAnsi="Times New Roman"/>
        </w:rPr>
        <w:t>. Obowiązki doktoranta</w:t>
      </w:r>
      <w:r w:rsidR="00523744" w:rsidRPr="0073068D">
        <w:rPr>
          <w:rFonts w:ascii="Times New Roman" w:eastAsia="Verdana" w:hAnsi="Times New Roman"/>
        </w:rPr>
        <w:t xml:space="preserve"> </w:t>
      </w:r>
    </w:p>
    <w:p w14:paraId="063B3E6B" w14:textId="7BC4EB2D" w:rsidR="008F6806" w:rsidRPr="0073068D" w:rsidRDefault="00D13775" w:rsidP="0073068D">
      <w:pPr>
        <w:pStyle w:val="Bezodstpw"/>
        <w:spacing w:line="276" w:lineRule="auto"/>
        <w:ind w:left="709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>§ 3</w:t>
      </w:r>
      <w:r w:rsidR="00292C40" w:rsidRPr="0073068D">
        <w:rPr>
          <w:rFonts w:ascii="Times New Roman" w:eastAsia="Verdana" w:hAnsi="Times New Roman"/>
        </w:rPr>
        <w:t>2</w:t>
      </w:r>
      <w:r w:rsidR="00523744" w:rsidRPr="0073068D">
        <w:rPr>
          <w:rFonts w:ascii="Times New Roman" w:eastAsia="Verdana" w:hAnsi="Times New Roman"/>
        </w:rPr>
        <w:t>. Prawa doktoranta</w:t>
      </w:r>
    </w:p>
    <w:p w14:paraId="08A9991D" w14:textId="63C0AA6A" w:rsidR="0005093C" w:rsidRDefault="00D13775" w:rsidP="0073068D">
      <w:pPr>
        <w:pStyle w:val="Bezodstpw"/>
        <w:spacing w:line="276" w:lineRule="auto"/>
        <w:ind w:left="709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>§ 3</w:t>
      </w:r>
      <w:r w:rsidR="00292C40" w:rsidRPr="0073068D">
        <w:rPr>
          <w:rFonts w:ascii="Times New Roman" w:eastAsia="Verdana" w:hAnsi="Times New Roman"/>
        </w:rPr>
        <w:t>3</w:t>
      </w:r>
      <w:r w:rsidR="00AC14CD" w:rsidRPr="0073068D">
        <w:rPr>
          <w:rFonts w:ascii="Times New Roman" w:eastAsia="Verdana" w:hAnsi="Times New Roman"/>
        </w:rPr>
        <w:t xml:space="preserve">. </w:t>
      </w:r>
      <w:r w:rsidR="00D23A24">
        <w:rPr>
          <w:rFonts w:ascii="Times New Roman" w:eastAsia="Verdana" w:hAnsi="Times New Roman"/>
        </w:rPr>
        <w:t>Udogodnienia dla osób z niepełnosprawnościami</w:t>
      </w:r>
    </w:p>
    <w:p w14:paraId="29D6500F" w14:textId="49B0AC16" w:rsidR="00AC14CD" w:rsidRPr="0073068D" w:rsidRDefault="0005093C" w:rsidP="0073068D">
      <w:pPr>
        <w:pStyle w:val="Bezodstpw"/>
        <w:spacing w:line="276" w:lineRule="auto"/>
        <w:ind w:left="709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>§ 3</w:t>
      </w:r>
      <w:r>
        <w:rPr>
          <w:rFonts w:ascii="Times New Roman" w:eastAsia="Verdana" w:hAnsi="Times New Roman"/>
        </w:rPr>
        <w:t>4.</w:t>
      </w:r>
      <w:r w:rsidR="00D23A24">
        <w:rPr>
          <w:rFonts w:ascii="Times New Roman" w:eastAsia="Verdana" w:hAnsi="Times New Roman"/>
        </w:rPr>
        <w:t xml:space="preserve"> </w:t>
      </w:r>
      <w:r w:rsidR="00AC14CD" w:rsidRPr="0073068D">
        <w:rPr>
          <w:rFonts w:ascii="Times New Roman" w:eastAsia="Verdana" w:hAnsi="Times New Roman"/>
        </w:rPr>
        <w:t>Stypendia doktoranckie</w:t>
      </w:r>
      <w:r w:rsidR="00040157" w:rsidRPr="0073068D">
        <w:rPr>
          <w:rFonts w:ascii="Times New Roman" w:eastAsia="Verdana" w:hAnsi="Times New Roman"/>
        </w:rPr>
        <w:br/>
      </w:r>
      <w:r w:rsidR="00AC14CD" w:rsidRPr="0073068D">
        <w:rPr>
          <w:rFonts w:ascii="Times New Roman" w:eastAsia="Verdana" w:hAnsi="Times New Roman"/>
        </w:rPr>
        <w:t xml:space="preserve">§ </w:t>
      </w:r>
      <w:r w:rsidR="00951819" w:rsidRPr="0073068D">
        <w:rPr>
          <w:rFonts w:ascii="Times New Roman" w:eastAsia="Verdana" w:hAnsi="Times New Roman"/>
        </w:rPr>
        <w:t>3</w:t>
      </w:r>
      <w:r>
        <w:rPr>
          <w:rFonts w:ascii="Times New Roman" w:eastAsia="Verdana" w:hAnsi="Times New Roman"/>
        </w:rPr>
        <w:t>5</w:t>
      </w:r>
      <w:r w:rsidR="00AC14CD" w:rsidRPr="0073068D">
        <w:rPr>
          <w:rFonts w:ascii="Times New Roman" w:eastAsia="Verdana" w:hAnsi="Times New Roman"/>
        </w:rPr>
        <w:t xml:space="preserve">. Samorząd i organizacje doktoranckie </w:t>
      </w:r>
      <w:r w:rsidR="00951819" w:rsidRPr="0073068D">
        <w:rPr>
          <w:rFonts w:ascii="Times New Roman" w:eastAsia="Verdana" w:hAnsi="Times New Roman"/>
        </w:rPr>
        <w:t>S</w:t>
      </w:r>
      <w:r w:rsidR="00AC14CD" w:rsidRPr="0073068D">
        <w:rPr>
          <w:rFonts w:ascii="Times New Roman" w:eastAsia="Verdana" w:hAnsi="Times New Roman"/>
        </w:rPr>
        <w:t xml:space="preserve">zkoły </w:t>
      </w:r>
      <w:r w:rsidR="00951819" w:rsidRPr="0073068D">
        <w:rPr>
          <w:rFonts w:ascii="Times New Roman" w:eastAsia="Verdana" w:hAnsi="Times New Roman"/>
        </w:rPr>
        <w:t>D</w:t>
      </w:r>
      <w:r w:rsidR="00AC14CD" w:rsidRPr="0073068D">
        <w:rPr>
          <w:rFonts w:ascii="Times New Roman" w:eastAsia="Verdana" w:hAnsi="Times New Roman"/>
        </w:rPr>
        <w:t>oktorskiej</w:t>
      </w:r>
    </w:p>
    <w:p w14:paraId="1DCA2A57" w14:textId="0ABF1BE8" w:rsidR="00AB74E9" w:rsidRPr="0073068D" w:rsidRDefault="00AC14CD" w:rsidP="0073068D">
      <w:pPr>
        <w:pStyle w:val="Bezodstpw"/>
        <w:spacing w:line="276" w:lineRule="auto"/>
        <w:ind w:left="709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>§ 3</w:t>
      </w:r>
      <w:r w:rsidR="00292C40" w:rsidRPr="0073068D">
        <w:rPr>
          <w:rFonts w:ascii="Times New Roman" w:eastAsia="Verdana" w:hAnsi="Times New Roman"/>
        </w:rPr>
        <w:t>5</w:t>
      </w:r>
      <w:r w:rsidRPr="0073068D">
        <w:rPr>
          <w:rFonts w:ascii="Times New Roman" w:eastAsia="Verdana" w:hAnsi="Times New Roman"/>
        </w:rPr>
        <w:t>. Odpowiedzialność dyscyplinarna doktorantów</w:t>
      </w:r>
    </w:p>
    <w:p w14:paraId="6FC70BBE" w14:textId="77777777" w:rsidR="008F6806" w:rsidRPr="0073068D" w:rsidRDefault="008F6806" w:rsidP="0073068D">
      <w:pPr>
        <w:pStyle w:val="Bezodstpw"/>
        <w:spacing w:line="276" w:lineRule="auto"/>
        <w:rPr>
          <w:rFonts w:ascii="Times New Roman" w:eastAsia="Verdana" w:hAnsi="Times New Roman"/>
        </w:rPr>
      </w:pPr>
    </w:p>
    <w:p w14:paraId="421A6472" w14:textId="77777777" w:rsidR="008F6806" w:rsidRPr="00B242A0" w:rsidRDefault="00AB74E9" w:rsidP="0073068D">
      <w:pPr>
        <w:pStyle w:val="Bezodstpw"/>
        <w:spacing w:line="276" w:lineRule="auto"/>
        <w:rPr>
          <w:rFonts w:ascii="Times New Roman" w:eastAsia="Verdana" w:hAnsi="Times New Roman"/>
          <w:b/>
        </w:rPr>
      </w:pPr>
      <w:r w:rsidRPr="00B242A0">
        <w:rPr>
          <w:rFonts w:ascii="Times New Roman" w:eastAsia="Verdana" w:hAnsi="Times New Roman"/>
          <w:b/>
        </w:rPr>
        <w:t>DZIAŁ VII</w:t>
      </w:r>
      <w:r w:rsidR="00523744" w:rsidRPr="00B242A0">
        <w:rPr>
          <w:rFonts w:ascii="Times New Roman" w:eastAsia="Verdana" w:hAnsi="Times New Roman"/>
          <w:b/>
        </w:rPr>
        <w:t xml:space="preserve"> </w:t>
      </w:r>
    </w:p>
    <w:p w14:paraId="098C3CF6" w14:textId="77777777" w:rsidR="00523744" w:rsidRPr="00B242A0" w:rsidRDefault="00AB74E9" w:rsidP="0073068D">
      <w:pPr>
        <w:pStyle w:val="Bezodstpw"/>
        <w:spacing w:line="276" w:lineRule="auto"/>
        <w:rPr>
          <w:rFonts w:ascii="Times New Roman" w:eastAsia="Verdana" w:hAnsi="Times New Roman"/>
          <w:b/>
        </w:rPr>
      </w:pPr>
      <w:r w:rsidRPr="00B242A0">
        <w:rPr>
          <w:rFonts w:ascii="Times New Roman" w:eastAsia="Verdana" w:hAnsi="Times New Roman"/>
          <w:b/>
        </w:rPr>
        <w:t>POSTANOWIENIA KOŃCOWE</w:t>
      </w:r>
    </w:p>
    <w:p w14:paraId="640B7126" w14:textId="7FC5D1C4" w:rsidR="00BD39BF" w:rsidRPr="0073068D" w:rsidRDefault="00523744" w:rsidP="0073068D">
      <w:pPr>
        <w:pStyle w:val="Bezodstpw"/>
        <w:spacing w:line="276" w:lineRule="auto"/>
        <w:ind w:firstLine="709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>§ 3</w:t>
      </w:r>
      <w:r w:rsidR="00D23A24">
        <w:rPr>
          <w:rFonts w:ascii="Times New Roman" w:eastAsia="Verdana" w:hAnsi="Times New Roman"/>
        </w:rPr>
        <w:t>7</w:t>
      </w:r>
    </w:p>
    <w:p w14:paraId="26009918" w14:textId="77777777" w:rsidR="00DE22E7" w:rsidRPr="0073068D" w:rsidRDefault="00DE22E7" w:rsidP="0073068D">
      <w:pPr>
        <w:pStyle w:val="Bezodstpw"/>
        <w:spacing w:line="276" w:lineRule="auto"/>
        <w:ind w:firstLine="709"/>
        <w:rPr>
          <w:rFonts w:ascii="Times New Roman" w:eastAsia="Verdana" w:hAnsi="Times New Roman"/>
        </w:rPr>
      </w:pPr>
    </w:p>
    <w:p w14:paraId="7FFE02D5" w14:textId="77777777" w:rsidR="00DE22E7" w:rsidRPr="0073068D" w:rsidRDefault="00DE22E7" w:rsidP="0073068D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4EBFB2C5" w14:textId="77777777" w:rsidR="00DE22E7" w:rsidRPr="0073068D" w:rsidRDefault="00DE22E7" w:rsidP="0073068D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2B3A001E" w14:textId="77777777" w:rsidR="00DE22E7" w:rsidRPr="0073068D" w:rsidRDefault="00DE22E7" w:rsidP="0073068D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6B233C7D" w14:textId="77777777" w:rsidR="00DE22E7" w:rsidRPr="0073068D" w:rsidRDefault="00DE22E7" w:rsidP="0073068D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41D46D17" w14:textId="77777777" w:rsidR="00DE22E7" w:rsidRPr="0073068D" w:rsidRDefault="00DE22E7" w:rsidP="0073068D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0D69D191" w14:textId="77777777" w:rsidR="00DE22E7" w:rsidRPr="0073068D" w:rsidRDefault="00DE22E7" w:rsidP="0073068D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2F9962B8" w14:textId="77777777" w:rsidR="00DE22E7" w:rsidRPr="0073068D" w:rsidRDefault="00DE22E7" w:rsidP="0073068D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2A6D0BC8" w14:textId="77777777" w:rsidR="00DE22E7" w:rsidRPr="0073068D" w:rsidRDefault="00DE22E7" w:rsidP="0073068D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3469B074" w14:textId="77777777" w:rsidR="00DE22E7" w:rsidRPr="0073068D" w:rsidRDefault="00DE22E7" w:rsidP="0073068D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55A31FD7" w14:textId="77777777" w:rsidR="00DE22E7" w:rsidRPr="0073068D" w:rsidRDefault="00DE22E7" w:rsidP="0073068D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6E0962CE" w14:textId="77777777" w:rsidR="00DE22E7" w:rsidRPr="0073068D" w:rsidRDefault="00DE22E7" w:rsidP="0073068D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792061A8" w14:textId="77777777" w:rsidR="00DE22E7" w:rsidRPr="0073068D" w:rsidRDefault="00DE22E7" w:rsidP="0073068D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6A4F6EBA" w14:textId="77777777" w:rsidR="00DE22E7" w:rsidRPr="0073068D" w:rsidRDefault="00DE22E7" w:rsidP="0073068D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0457C9CA" w14:textId="77777777" w:rsidR="00DE22E7" w:rsidRPr="0073068D" w:rsidRDefault="00DE22E7" w:rsidP="0073068D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36E4F34B" w14:textId="77777777" w:rsidR="00DE22E7" w:rsidRPr="0073068D" w:rsidRDefault="00DE22E7" w:rsidP="0073068D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085664D5" w14:textId="77777777" w:rsidR="00DE22E7" w:rsidRPr="0073068D" w:rsidRDefault="00DE22E7" w:rsidP="0073068D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7566F806" w14:textId="77777777" w:rsidR="00DE22E7" w:rsidRPr="0073068D" w:rsidRDefault="00DE22E7" w:rsidP="0073068D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0A45E450" w14:textId="77777777" w:rsidR="00DE22E7" w:rsidRPr="0073068D" w:rsidRDefault="00DE22E7" w:rsidP="0073068D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3654745B" w14:textId="77777777" w:rsidR="00DE22E7" w:rsidRPr="0073068D" w:rsidRDefault="00DE22E7" w:rsidP="0073068D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61008FBD" w14:textId="77777777" w:rsidR="00DE22E7" w:rsidRPr="0073068D" w:rsidRDefault="00DE22E7" w:rsidP="0073068D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6D9726D7" w14:textId="77777777" w:rsidR="00DE22E7" w:rsidRPr="0073068D" w:rsidRDefault="00DE22E7" w:rsidP="0073068D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5AB9F67F" w14:textId="77777777" w:rsidR="00DE22E7" w:rsidRPr="0073068D" w:rsidRDefault="00DE22E7" w:rsidP="0073068D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2B3251A9" w14:textId="77777777" w:rsidR="00DE22E7" w:rsidRPr="0073068D" w:rsidRDefault="00DE22E7" w:rsidP="0073068D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44738CF9" w14:textId="77777777" w:rsidR="00DE22E7" w:rsidRPr="0073068D" w:rsidRDefault="00DE22E7" w:rsidP="0073068D">
      <w:pPr>
        <w:pStyle w:val="Bezodstpw"/>
        <w:spacing w:line="276" w:lineRule="auto"/>
        <w:ind w:firstLine="709"/>
        <w:rPr>
          <w:rFonts w:ascii="Times New Roman" w:hAnsi="Times New Roman"/>
        </w:rPr>
      </w:pPr>
    </w:p>
    <w:p w14:paraId="7B7FD8E1" w14:textId="2B2606F1" w:rsidR="008E2B2D" w:rsidRPr="0073068D" w:rsidRDefault="008E2B2D" w:rsidP="0073068D">
      <w:pPr>
        <w:pStyle w:val="Bezodstpw"/>
        <w:spacing w:line="276" w:lineRule="auto"/>
        <w:rPr>
          <w:rFonts w:ascii="Times New Roman" w:hAnsi="Times New Roman"/>
          <w:b/>
          <w:color w:val="000000"/>
        </w:rPr>
      </w:pPr>
    </w:p>
    <w:p w14:paraId="6BBEC736" w14:textId="77777777" w:rsidR="008C4B43" w:rsidRPr="0073068D" w:rsidRDefault="00AC14CD" w:rsidP="0073068D">
      <w:pPr>
        <w:pStyle w:val="Bezodstpw"/>
        <w:spacing w:line="276" w:lineRule="auto"/>
        <w:jc w:val="center"/>
        <w:rPr>
          <w:rFonts w:ascii="Times New Roman" w:hAnsi="Times New Roman"/>
          <w:b/>
          <w:color w:val="000000"/>
        </w:rPr>
      </w:pPr>
      <w:r w:rsidRPr="0073068D">
        <w:rPr>
          <w:rFonts w:ascii="Times New Roman" w:hAnsi="Times New Roman"/>
          <w:b/>
          <w:color w:val="000000"/>
        </w:rPr>
        <w:t>DZIAŁ</w:t>
      </w:r>
      <w:r w:rsidR="0066756F" w:rsidRPr="0073068D">
        <w:rPr>
          <w:rFonts w:ascii="Times New Roman" w:hAnsi="Times New Roman"/>
          <w:b/>
          <w:color w:val="000000"/>
        </w:rPr>
        <w:t xml:space="preserve"> I</w:t>
      </w:r>
    </w:p>
    <w:p w14:paraId="10ED4633" w14:textId="77777777" w:rsidR="00003B33" w:rsidRPr="0073068D" w:rsidRDefault="00AC14CD" w:rsidP="0073068D">
      <w:pPr>
        <w:pStyle w:val="Bezodstpw"/>
        <w:spacing w:line="276" w:lineRule="auto"/>
        <w:jc w:val="center"/>
        <w:rPr>
          <w:rFonts w:ascii="Times New Roman" w:hAnsi="Times New Roman"/>
          <w:b/>
          <w:color w:val="000000"/>
        </w:rPr>
      </w:pPr>
      <w:r w:rsidRPr="0073068D">
        <w:rPr>
          <w:rFonts w:ascii="Times New Roman" w:hAnsi="Times New Roman"/>
          <w:b/>
          <w:color w:val="000000"/>
        </w:rPr>
        <w:t>POSTANOWIENIA OGÓLNE</w:t>
      </w:r>
      <w:r w:rsidR="003308A1" w:rsidRPr="0073068D">
        <w:rPr>
          <w:rFonts w:ascii="Times New Roman" w:hAnsi="Times New Roman"/>
          <w:b/>
          <w:color w:val="000000"/>
        </w:rPr>
        <w:t>.</w:t>
      </w:r>
    </w:p>
    <w:p w14:paraId="79AAD56F" w14:textId="77777777" w:rsidR="003308A1" w:rsidRPr="0073068D" w:rsidRDefault="003308A1" w:rsidP="0073068D">
      <w:pPr>
        <w:pStyle w:val="Bezodstpw"/>
        <w:spacing w:line="276" w:lineRule="auto"/>
        <w:rPr>
          <w:rFonts w:ascii="Times New Roman" w:hAnsi="Times New Roman"/>
          <w:color w:val="000000"/>
        </w:rPr>
      </w:pPr>
    </w:p>
    <w:p w14:paraId="29CB0B65" w14:textId="77777777" w:rsidR="00003B33" w:rsidRPr="0073068D" w:rsidRDefault="00003B33" w:rsidP="0073068D">
      <w:pPr>
        <w:pStyle w:val="Bezodstpw"/>
        <w:spacing w:line="276" w:lineRule="auto"/>
        <w:jc w:val="center"/>
        <w:rPr>
          <w:rFonts w:ascii="Times New Roman" w:hAnsi="Times New Roman"/>
          <w:b/>
          <w:color w:val="000000"/>
        </w:rPr>
      </w:pPr>
      <w:r w:rsidRPr="0073068D">
        <w:rPr>
          <w:rFonts w:ascii="Times New Roman" w:hAnsi="Times New Roman"/>
          <w:b/>
          <w:color w:val="000000"/>
        </w:rPr>
        <w:t>§ 1.</w:t>
      </w:r>
    </w:p>
    <w:p w14:paraId="6D80F622" w14:textId="77777777" w:rsidR="00003B33" w:rsidRPr="0073068D" w:rsidRDefault="00EB09CB" w:rsidP="0073068D">
      <w:pPr>
        <w:pStyle w:val="Bezodstpw"/>
        <w:spacing w:line="276" w:lineRule="auto"/>
        <w:jc w:val="center"/>
        <w:rPr>
          <w:rFonts w:ascii="Times New Roman" w:hAnsi="Times New Roman"/>
          <w:b/>
          <w:color w:val="000000"/>
        </w:rPr>
      </w:pPr>
      <w:r w:rsidRPr="0073068D">
        <w:rPr>
          <w:rFonts w:ascii="Times New Roman" w:hAnsi="Times New Roman"/>
          <w:b/>
          <w:color w:val="000000"/>
        </w:rPr>
        <w:t xml:space="preserve">Idea </w:t>
      </w:r>
      <w:r w:rsidR="00BD39BF" w:rsidRPr="0073068D">
        <w:rPr>
          <w:rFonts w:ascii="Times New Roman" w:hAnsi="Times New Roman"/>
          <w:b/>
          <w:color w:val="000000"/>
        </w:rPr>
        <w:t>S</w:t>
      </w:r>
      <w:r w:rsidRPr="0073068D">
        <w:rPr>
          <w:rFonts w:ascii="Times New Roman" w:hAnsi="Times New Roman"/>
          <w:b/>
          <w:color w:val="000000"/>
        </w:rPr>
        <w:t xml:space="preserve">zkoły </w:t>
      </w:r>
      <w:r w:rsidR="00BD39BF" w:rsidRPr="0073068D">
        <w:rPr>
          <w:rFonts w:ascii="Times New Roman" w:hAnsi="Times New Roman"/>
          <w:b/>
          <w:color w:val="000000"/>
        </w:rPr>
        <w:t>D</w:t>
      </w:r>
      <w:r w:rsidR="000A12DF" w:rsidRPr="0073068D">
        <w:rPr>
          <w:rFonts w:ascii="Times New Roman" w:hAnsi="Times New Roman"/>
          <w:b/>
          <w:color w:val="000000"/>
        </w:rPr>
        <w:t>oktorskiej</w:t>
      </w:r>
    </w:p>
    <w:p w14:paraId="076F6B65" w14:textId="77777777" w:rsidR="00003B33" w:rsidRPr="0073068D" w:rsidRDefault="00003B33" w:rsidP="0073068D">
      <w:pPr>
        <w:pStyle w:val="Bezodstpw"/>
        <w:spacing w:line="276" w:lineRule="auto"/>
        <w:jc w:val="both"/>
        <w:rPr>
          <w:rFonts w:ascii="Times New Roman" w:hAnsi="Times New Roman"/>
          <w:color w:val="000000"/>
        </w:rPr>
      </w:pPr>
    </w:p>
    <w:p w14:paraId="01DB9667" w14:textId="4B975D79" w:rsidR="008F6806" w:rsidRPr="0073068D" w:rsidRDefault="001A1AD4" w:rsidP="0073068D">
      <w:pPr>
        <w:pStyle w:val="Bezodstpw"/>
        <w:spacing w:line="276" w:lineRule="auto"/>
        <w:jc w:val="both"/>
        <w:rPr>
          <w:rFonts w:ascii="Times New Roman" w:hAnsi="Times New Roman"/>
          <w:color w:val="000000"/>
        </w:rPr>
      </w:pPr>
      <w:r w:rsidRPr="0073068D">
        <w:rPr>
          <w:rFonts w:ascii="Times New Roman" w:hAnsi="Times New Roman"/>
          <w:color w:val="000000"/>
        </w:rPr>
        <w:t>Szkoła</w:t>
      </w:r>
      <w:r w:rsidR="00EC0FCF" w:rsidRPr="0073068D">
        <w:rPr>
          <w:rFonts w:ascii="Times New Roman" w:hAnsi="Times New Roman"/>
          <w:color w:val="000000"/>
        </w:rPr>
        <w:t xml:space="preserve"> </w:t>
      </w:r>
      <w:r w:rsidR="004C62C9" w:rsidRPr="0073068D">
        <w:rPr>
          <w:rFonts w:ascii="Times New Roman" w:hAnsi="Times New Roman"/>
          <w:color w:val="000000"/>
        </w:rPr>
        <w:t xml:space="preserve">Doktorska </w:t>
      </w:r>
      <w:r w:rsidR="00564020" w:rsidRPr="0073068D">
        <w:rPr>
          <w:rFonts w:ascii="Times New Roman" w:hAnsi="Times New Roman"/>
          <w:color w:val="000000"/>
        </w:rPr>
        <w:t xml:space="preserve">Akademii Sztuk Pięknych w Gdańsku </w:t>
      </w:r>
      <w:r w:rsidRPr="0073068D">
        <w:rPr>
          <w:rFonts w:ascii="Times New Roman" w:hAnsi="Times New Roman"/>
          <w:color w:val="000000"/>
        </w:rPr>
        <w:t>jest miejscem wymiany</w:t>
      </w:r>
      <w:r w:rsidR="00C91E70" w:rsidRPr="0073068D">
        <w:rPr>
          <w:rFonts w:ascii="Times New Roman" w:hAnsi="Times New Roman"/>
          <w:color w:val="000000"/>
        </w:rPr>
        <w:t xml:space="preserve"> artystycznej </w:t>
      </w:r>
      <w:r w:rsidR="003D736A">
        <w:rPr>
          <w:rFonts w:ascii="Times New Roman" w:hAnsi="Times New Roman"/>
          <w:color w:val="000000"/>
        </w:rPr>
        <w:br/>
      </w:r>
      <w:r w:rsidR="00C23E0A">
        <w:rPr>
          <w:rFonts w:ascii="Times New Roman" w:hAnsi="Times New Roman"/>
          <w:color w:val="000000"/>
        </w:rPr>
        <w:t xml:space="preserve">i naukowej tworzącej </w:t>
      </w:r>
      <w:r w:rsidR="00C91E70" w:rsidRPr="0073068D">
        <w:rPr>
          <w:rFonts w:ascii="Times New Roman" w:hAnsi="Times New Roman"/>
          <w:color w:val="000000"/>
        </w:rPr>
        <w:t>przestrzeń do prowadzenia badań</w:t>
      </w:r>
      <w:r w:rsidR="00703E46" w:rsidRPr="0073068D">
        <w:rPr>
          <w:rFonts w:ascii="Times New Roman" w:hAnsi="Times New Roman"/>
          <w:color w:val="000000"/>
        </w:rPr>
        <w:t xml:space="preserve"> i poszukiwań twórczych. </w:t>
      </w:r>
      <w:r w:rsidR="00C91E70" w:rsidRPr="0073068D">
        <w:rPr>
          <w:rFonts w:ascii="Times New Roman" w:hAnsi="Times New Roman"/>
          <w:color w:val="000000"/>
        </w:rPr>
        <w:t xml:space="preserve">Podstawę funkcjonowania </w:t>
      </w:r>
      <w:r w:rsidR="00747454" w:rsidRPr="0073068D">
        <w:rPr>
          <w:rFonts w:ascii="Times New Roman" w:hAnsi="Times New Roman"/>
          <w:color w:val="000000"/>
        </w:rPr>
        <w:t>Szkoły Doktorskiej</w:t>
      </w:r>
      <w:r w:rsidRPr="0073068D">
        <w:rPr>
          <w:rFonts w:ascii="Times New Roman" w:hAnsi="Times New Roman"/>
          <w:color w:val="000000"/>
        </w:rPr>
        <w:t xml:space="preserve">, </w:t>
      </w:r>
      <w:r w:rsidR="00C91E70" w:rsidRPr="0073068D">
        <w:rPr>
          <w:rFonts w:ascii="Times New Roman" w:hAnsi="Times New Roman"/>
          <w:color w:val="000000"/>
        </w:rPr>
        <w:t xml:space="preserve">tworzy </w:t>
      </w:r>
      <w:r w:rsidRPr="0073068D">
        <w:rPr>
          <w:rFonts w:ascii="Times New Roman" w:hAnsi="Times New Roman"/>
          <w:color w:val="000000"/>
        </w:rPr>
        <w:t xml:space="preserve">potencjał artystyczny i naukowy </w:t>
      </w:r>
      <w:r w:rsidR="000A12DF" w:rsidRPr="0073068D">
        <w:rPr>
          <w:rFonts w:ascii="Times New Roman" w:hAnsi="Times New Roman"/>
          <w:color w:val="000000"/>
        </w:rPr>
        <w:t>u</w:t>
      </w:r>
      <w:r w:rsidRPr="0073068D">
        <w:rPr>
          <w:rFonts w:ascii="Times New Roman" w:hAnsi="Times New Roman"/>
          <w:color w:val="000000"/>
        </w:rPr>
        <w:t xml:space="preserve">czelni, dorobek </w:t>
      </w:r>
      <w:r w:rsidR="005630CD" w:rsidRPr="0073068D">
        <w:rPr>
          <w:rFonts w:ascii="Times New Roman" w:hAnsi="Times New Roman"/>
          <w:color w:val="000000"/>
        </w:rPr>
        <w:t>oraz</w:t>
      </w:r>
      <w:r w:rsidRPr="0073068D">
        <w:rPr>
          <w:rFonts w:ascii="Times New Roman" w:hAnsi="Times New Roman"/>
          <w:color w:val="000000"/>
        </w:rPr>
        <w:t xml:space="preserve"> osiągnięcia </w:t>
      </w:r>
      <w:r w:rsidR="00934896" w:rsidRPr="0073068D">
        <w:rPr>
          <w:rFonts w:ascii="Times New Roman" w:hAnsi="Times New Roman"/>
          <w:color w:val="000000"/>
        </w:rPr>
        <w:t xml:space="preserve">kadry i doktorantów. Szkoła </w:t>
      </w:r>
      <w:r w:rsidR="00BD39BF" w:rsidRPr="0073068D">
        <w:rPr>
          <w:rFonts w:ascii="Times New Roman" w:hAnsi="Times New Roman"/>
          <w:color w:val="000000"/>
        </w:rPr>
        <w:t>D</w:t>
      </w:r>
      <w:r w:rsidR="00934896" w:rsidRPr="0073068D">
        <w:rPr>
          <w:rFonts w:ascii="Times New Roman" w:hAnsi="Times New Roman"/>
          <w:color w:val="000000"/>
        </w:rPr>
        <w:t xml:space="preserve">oktorska jest </w:t>
      </w:r>
      <w:r w:rsidR="00C91E70" w:rsidRPr="0073068D">
        <w:rPr>
          <w:rFonts w:ascii="Times New Roman" w:hAnsi="Times New Roman"/>
          <w:color w:val="000000"/>
        </w:rPr>
        <w:t xml:space="preserve">autonomicznym </w:t>
      </w:r>
      <w:r w:rsidR="00EC0FCF" w:rsidRPr="0073068D">
        <w:rPr>
          <w:rFonts w:ascii="Times New Roman" w:hAnsi="Times New Roman"/>
          <w:color w:val="000000"/>
        </w:rPr>
        <w:t xml:space="preserve">terytorium wzajemnego </w:t>
      </w:r>
      <w:r w:rsidR="005630CD" w:rsidRPr="0073068D">
        <w:rPr>
          <w:rFonts w:ascii="Times New Roman" w:hAnsi="Times New Roman"/>
          <w:color w:val="000000"/>
        </w:rPr>
        <w:t xml:space="preserve">harmonijnego rozwoju, obszarem przemian, miejscem </w:t>
      </w:r>
      <w:r w:rsidR="00C91E70" w:rsidRPr="0073068D">
        <w:rPr>
          <w:rFonts w:ascii="Times New Roman" w:hAnsi="Times New Roman"/>
          <w:color w:val="000000"/>
        </w:rPr>
        <w:t xml:space="preserve">formułowania niezależnych poglądów </w:t>
      </w:r>
      <w:r w:rsidR="00EC0FCF" w:rsidRPr="0073068D">
        <w:rPr>
          <w:rFonts w:ascii="Times New Roman" w:hAnsi="Times New Roman"/>
          <w:color w:val="000000"/>
        </w:rPr>
        <w:t xml:space="preserve">wobec </w:t>
      </w:r>
      <w:r w:rsidR="00C91E70" w:rsidRPr="0073068D">
        <w:rPr>
          <w:rFonts w:ascii="Times New Roman" w:hAnsi="Times New Roman"/>
          <w:color w:val="000000"/>
        </w:rPr>
        <w:t xml:space="preserve">szerokich </w:t>
      </w:r>
      <w:r w:rsidR="00EC0FCF" w:rsidRPr="0073068D">
        <w:rPr>
          <w:rFonts w:ascii="Times New Roman" w:hAnsi="Times New Roman"/>
          <w:color w:val="000000"/>
        </w:rPr>
        <w:t>obszarów wiedzy</w:t>
      </w:r>
      <w:r w:rsidR="00E4688F">
        <w:rPr>
          <w:rFonts w:ascii="Times New Roman" w:hAnsi="Times New Roman"/>
          <w:color w:val="000000"/>
        </w:rPr>
        <w:t>.</w:t>
      </w:r>
    </w:p>
    <w:p w14:paraId="6025A1F1" w14:textId="77777777" w:rsidR="00C36C47" w:rsidRPr="0073068D" w:rsidRDefault="00C36C47" w:rsidP="0073068D">
      <w:pPr>
        <w:pStyle w:val="Bezodstpw"/>
        <w:spacing w:line="276" w:lineRule="auto"/>
        <w:jc w:val="both"/>
        <w:rPr>
          <w:rFonts w:ascii="Times New Roman" w:hAnsi="Times New Roman"/>
          <w:color w:val="000000"/>
        </w:rPr>
      </w:pPr>
    </w:p>
    <w:p w14:paraId="1EC2810F" w14:textId="77777777" w:rsidR="004C19F0" w:rsidRPr="0073068D" w:rsidRDefault="004C19F0" w:rsidP="0073068D">
      <w:pPr>
        <w:pStyle w:val="Bezodstpw"/>
        <w:spacing w:line="276" w:lineRule="auto"/>
        <w:jc w:val="center"/>
        <w:rPr>
          <w:rFonts w:ascii="Times New Roman" w:hAnsi="Times New Roman"/>
          <w:b/>
          <w:color w:val="000000"/>
        </w:rPr>
      </w:pPr>
      <w:r w:rsidRPr="0073068D">
        <w:rPr>
          <w:rFonts w:ascii="Times New Roman" w:hAnsi="Times New Roman"/>
          <w:b/>
          <w:color w:val="000000"/>
        </w:rPr>
        <w:t>§2.</w:t>
      </w:r>
    </w:p>
    <w:p w14:paraId="26DDD326" w14:textId="77777777" w:rsidR="0066756F" w:rsidRPr="004B255E" w:rsidRDefault="00EB09CB" w:rsidP="0073068D">
      <w:pPr>
        <w:spacing w:line="276" w:lineRule="auto"/>
        <w:jc w:val="center"/>
        <w:rPr>
          <w:rFonts w:ascii="Times New Roman" w:hAnsi="Times New Roman"/>
          <w:b/>
        </w:rPr>
      </w:pPr>
      <w:r w:rsidRPr="004B255E">
        <w:rPr>
          <w:rFonts w:ascii="Times New Roman" w:hAnsi="Times New Roman"/>
          <w:b/>
        </w:rPr>
        <w:t xml:space="preserve">Podstawa prawna działania </w:t>
      </w:r>
      <w:r w:rsidR="00384EAE" w:rsidRPr="004B255E">
        <w:rPr>
          <w:rFonts w:ascii="Times New Roman" w:hAnsi="Times New Roman"/>
          <w:b/>
        </w:rPr>
        <w:t xml:space="preserve">Szkoły Doktorskiej </w:t>
      </w:r>
      <w:r w:rsidR="0066756F" w:rsidRPr="004B255E">
        <w:rPr>
          <w:rFonts w:ascii="Times New Roman" w:hAnsi="Times New Roman"/>
          <w:b/>
        </w:rPr>
        <w:t>ASP</w:t>
      </w:r>
    </w:p>
    <w:p w14:paraId="26FA2336" w14:textId="77777777" w:rsidR="0066756F" w:rsidRPr="004B255E" w:rsidRDefault="0066756F" w:rsidP="0073068D">
      <w:pPr>
        <w:pStyle w:val="Akapitzlist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65259041" w14:textId="77777777" w:rsidR="0066756F" w:rsidRPr="004B255E" w:rsidRDefault="0066756F" w:rsidP="0073068D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255E">
        <w:rPr>
          <w:rFonts w:ascii="Times New Roman" w:hAnsi="Times New Roman"/>
          <w:sz w:val="24"/>
          <w:szCs w:val="24"/>
        </w:rPr>
        <w:t xml:space="preserve">Szkoła </w:t>
      </w:r>
      <w:r w:rsidR="00BD39BF" w:rsidRPr="004B255E">
        <w:rPr>
          <w:rFonts w:ascii="Times New Roman" w:hAnsi="Times New Roman"/>
          <w:sz w:val="24"/>
          <w:szCs w:val="24"/>
        </w:rPr>
        <w:t>D</w:t>
      </w:r>
      <w:r w:rsidRPr="004B255E">
        <w:rPr>
          <w:rFonts w:ascii="Times New Roman" w:hAnsi="Times New Roman"/>
          <w:sz w:val="24"/>
          <w:szCs w:val="24"/>
        </w:rPr>
        <w:t>oktorska Akademii Sztuk Pięknych w Gdańsku, zwana dalej „</w:t>
      </w:r>
      <w:r w:rsidR="00180B3F" w:rsidRPr="004B255E">
        <w:rPr>
          <w:rFonts w:ascii="Times New Roman" w:hAnsi="Times New Roman"/>
          <w:sz w:val="24"/>
          <w:szCs w:val="24"/>
        </w:rPr>
        <w:t>s</w:t>
      </w:r>
      <w:r w:rsidRPr="004B255E">
        <w:rPr>
          <w:rFonts w:ascii="Times New Roman" w:hAnsi="Times New Roman"/>
          <w:sz w:val="24"/>
          <w:szCs w:val="24"/>
        </w:rPr>
        <w:t>zkołą”, działa na podstawie obowiązujących przepisów, a w szczególności:</w:t>
      </w:r>
    </w:p>
    <w:p w14:paraId="6D1BEBF2" w14:textId="44A76678" w:rsidR="0066756F" w:rsidRPr="004B255E" w:rsidRDefault="0066756F" w:rsidP="0073068D">
      <w:pPr>
        <w:pStyle w:val="Akapitzlist"/>
        <w:numPr>
          <w:ilvl w:val="0"/>
          <w:numId w:val="11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4B255E">
        <w:rPr>
          <w:rFonts w:ascii="Times New Roman" w:hAnsi="Times New Roman"/>
          <w:sz w:val="24"/>
          <w:szCs w:val="24"/>
        </w:rPr>
        <w:t xml:space="preserve">Ustawy </w:t>
      </w:r>
      <w:bookmarkStart w:id="1" w:name="_Hlk4423826"/>
      <w:r w:rsidRPr="004B255E">
        <w:rPr>
          <w:rFonts w:ascii="Times New Roman" w:hAnsi="Times New Roman"/>
          <w:sz w:val="24"/>
          <w:szCs w:val="24"/>
        </w:rPr>
        <w:t xml:space="preserve">z dnia 20 lipca 2018 r. </w:t>
      </w:r>
      <w:bookmarkEnd w:id="1"/>
      <w:r w:rsidRPr="004B255E">
        <w:rPr>
          <w:rFonts w:ascii="Times New Roman" w:hAnsi="Times New Roman"/>
          <w:sz w:val="24"/>
          <w:szCs w:val="24"/>
        </w:rPr>
        <w:t xml:space="preserve">Prawo o szkolnictwie wyższym i nauce </w:t>
      </w:r>
      <w:r w:rsidR="003A1A43" w:rsidRPr="004B255E">
        <w:rPr>
          <w:rFonts w:ascii="Times New Roman" w:hAnsi="Times New Roman"/>
          <w:sz w:val="24"/>
          <w:szCs w:val="24"/>
        </w:rPr>
        <w:br/>
      </w:r>
      <w:r w:rsidRPr="004B255E">
        <w:rPr>
          <w:rFonts w:ascii="Times New Roman" w:hAnsi="Times New Roman"/>
          <w:sz w:val="24"/>
          <w:szCs w:val="24"/>
        </w:rPr>
        <w:t>(Dz. U. 20</w:t>
      </w:r>
      <w:r w:rsidR="00E82AF2" w:rsidRPr="004B255E">
        <w:rPr>
          <w:rFonts w:ascii="Times New Roman" w:hAnsi="Times New Roman"/>
          <w:sz w:val="24"/>
          <w:szCs w:val="24"/>
        </w:rPr>
        <w:t>2</w:t>
      </w:r>
      <w:r w:rsidR="00BD1A50" w:rsidRPr="004B255E">
        <w:rPr>
          <w:rFonts w:ascii="Times New Roman" w:hAnsi="Times New Roman"/>
          <w:sz w:val="24"/>
          <w:szCs w:val="24"/>
        </w:rPr>
        <w:t>2 poz. 574</w:t>
      </w:r>
      <w:r w:rsidR="00A84C94" w:rsidRPr="004B255E">
        <w:rPr>
          <w:rFonts w:ascii="Times New Roman" w:hAnsi="Times New Roman"/>
          <w:sz w:val="24"/>
          <w:szCs w:val="24"/>
        </w:rPr>
        <w:t xml:space="preserve"> z późn.zm.</w:t>
      </w:r>
      <w:r w:rsidRPr="004B255E">
        <w:rPr>
          <w:rFonts w:ascii="Times New Roman" w:hAnsi="Times New Roman"/>
          <w:sz w:val="24"/>
          <w:szCs w:val="24"/>
        </w:rPr>
        <w:t>), zwanej dalej „Ustawą”,</w:t>
      </w:r>
    </w:p>
    <w:p w14:paraId="6337970D" w14:textId="18F69375" w:rsidR="0066756F" w:rsidRPr="004B255E" w:rsidRDefault="0066756F" w:rsidP="0073068D">
      <w:pPr>
        <w:pStyle w:val="Akapitzlist"/>
        <w:numPr>
          <w:ilvl w:val="0"/>
          <w:numId w:val="11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4B255E">
        <w:rPr>
          <w:rFonts w:ascii="Times New Roman" w:hAnsi="Times New Roman"/>
          <w:sz w:val="24"/>
          <w:szCs w:val="24"/>
        </w:rPr>
        <w:t>Statutu Akademii Sztuk Pięknych w Gdańsku, zwanego dalej „Statutem”</w:t>
      </w:r>
      <w:r w:rsidR="00334FDA" w:rsidRPr="004B255E">
        <w:rPr>
          <w:rFonts w:ascii="Times New Roman" w:hAnsi="Times New Roman"/>
          <w:sz w:val="24"/>
          <w:szCs w:val="24"/>
        </w:rPr>
        <w:t>,</w:t>
      </w:r>
    </w:p>
    <w:p w14:paraId="66AABC8A" w14:textId="77777777" w:rsidR="0066756F" w:rsidRPr="004B255E" w:rsidRDefault="0066756F" w:rsidP="0073068D">
      <w:pPr>
        <w:pStyle w:val="Akapitzlist"/>
        <w:numPr>
          <w:ilvl w:val="0"/>
          <w:numId w:val="11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4B255E">
        <w:rPr>
          <w:rFonts w:ascii="Times New Roman" w:hAnsi="Times New Roman"/>
          <w:sz w:val="24"/>
          <w:szCs w:val="24"/>
        </w:rPr>
        <w:t xml:space="preserve">Regulaminu </w:t>
      </w:r>
      <w:r w:rsidR="00BD39BF" w:rsidRPr="004B255E">
        <w:rPr>
          <w:rFonts w:ascii="Times New Roman" w:hAnsi="Times New Roman"/>
          <w:sz w:val="24"/>
          <w:szCs w:val="24"/>
        </w:rPr>
        <w:t>S</w:t>
      </w:r>
      <w:r w:rsidRPr="004B255E">
        <w:rPr>
          <w:rFonts w:ascii="Times New Roman" w:hAnsi="Times New Roman"/>
          <w:sz w:val="24"/>
          <w:szCs w:val="24"/>
        </w:rPr>
        <w:t xml:space="preserve">zkoły </w:t>
      </w:r>
      <w:r w:rsidR="00BD39BF" w:rsidRPr="004B255E">
        <w:rPr>
          <w:rFonts w:ascii="Times New Roman" w:hAnsi="Times New Roman"/>
          <w:sz w:val="24"/>
          <w:szCs w:val="24"/>
        </w:rPr>
        <w:t>D</w:t>
      </w:r>
      <w:r w:rsidRPr="004B255E">
        <w:rPr>
          <w:rFonts w:ascii="Times New Roman" w:hAnsi="Times New Roman"/>
          <w:sz w:val="24"/>
          <w:szCs w:val="24"/>
        </w:rPr>
        <w:t>oktorskiej, zwanego dalej „Regulaminem”,</w:t>
      </w:r>
    </w:p>
    <w:p w14:paraId="3F0FECC6" w14:textId="77777777" w:rsidR="0066756F" w:rsidRPr="004B255E" w:rsidRDefault="0066756F" w:rsidP="0073068D">
      <w:pPr>
        <w:pStyle w:val="Akapitzlist"/>
        <w:numPr>
          <w:ilvl w:val="0"/>
          <w:numId w:val="11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4B255E">
        <w:rPr>
          <w:rFonts w:ascii="Times New Roman" w:hAnsi="Times New Roman"/>
          <w:sz w:val="24"/>
          <w:szCs w:val="24"/>
        </w:rPr>
        <w:t>i innych przepisów reguluj</w:t>
      </w:r>
      <w:r w:rsidR="005C5FE2" w:rsidRPr="004B255E">
        <w:rPr>
          <w:rFonts w:ascii="Times New Roman" w:hAnsi="Times New Roman"/>
          <w:sz w:val="24"/>
          <w:szCs w:val="24"/>
        </w:rPr>
        <w:t>ących kształcenie doktorantów</w:t>
      </w:r>
      <w:r w:rsidRPr="004B255E">
        <w:rPr>
          <w:rFonts w:ascii="Times New Roman" w:hAnsi="Times New Roman"/>
          <w:sz w:val="24"/>
          <w:szCs w:val="24"/>
        </w:rPr>
        <w:t>.</w:t>
      </w:r>
    </w:p>
    <w:p w14:paraId="60FB3E52" w14:textId="4683AD52" w:rsidR="0066756F" w:rsidRPr="004B255E" w:rsidRDefault="0066756F" w:rsidP="0073068D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4B255E">
        <w:rPr>
          <w:rFonts w:ascii="Times New Roman" w:hAnsi="Times New Roman"/>
        </w:rPr>
        <w:t xml:space="preserve">Szkoła </w:t>
      </w:r>
      <w:r w:rsidR="00BD39BF" w:rsidRPr="004B255E">
        <w:rPr>
          <w:rFonts w:ascii="Times New Roman" w:hAnsi="Times New Roman"/>
        </w:rPr>
        <w:t>D</w:t>
      </w:r>
      <w:r w:rsidRPr="004B255E">
        <w:rPr>
          <w:rFonts w:ascii="Times New Roman" w:hAnsi="Times New Roman"/>
        </w:rPr>
        <w:t>oktorska jest jednostką ogólnouczelnianą i podlega Rektorowi</w:t>
      </w:r>
      <w:r w:rsidR="00334FDA" w:rsidRPr="004B255E">
        <w:rPr>
          <w:rFonts w:ascii="Times New Roman" w:hAnsi="Times New Roman"/>
        </w:rPr>
        <w:t>.</w:t>
      </w:r>
    </w:p>
    <w:p w14:paraId="14FD9A95" w14:textId="7D04C2F6" w:rsidR="00E1160C" w:rsidRPr="0073068D" w:rsidRDefault="00E1160C" w:rsidP="0073068D">
      <w:pPr>
        <w:spacing w:line="276" w:lineRule="auto"/>
        <w:rPr>
          <w:rFonts w:ascii="Times New Roman" w:hAnsi="Times New Roman"/>
          <w:b/>
        </w:rPr>
      </w:pPr>
    </w:p>
    <w:p w14:paraId="6020031E" w14:textId="77777777" w:rsidR="0066756F" w:rsidRPr="0073068D" w:rsidRDefault="0066756F" w:rsidP="0073068D">
      <w:pPr>
        <w:spacing w:line="276" w:lineRule="auto"/>
        <w:jc w:val="center"/>
        <w:rPr>
          <w:rFonts w:ascii="Times New Roman" w:hAnsi="Times New Roman"/>
          <w:b/>
        </w:rPr>
      </w:pPr>
      <w:r w:rsidRPr="0073068D">
        <w:rPr>
          <w:rFonts w:ascii="Times New Roman" w:hAnsi="Times New Roman"/>
          <w:b/>
        </w:rPr>
        <w:t xml:space="preserve">§ </w:t>
      </w:r>
      <w:r w:rsidR="004C19F0" w:rsidRPr="0073068D">
        <w:rPr>
          <w:rFonts w:ascii="Times New Roman" w:hAnsi="Times New Roman"/>
          <w:b/>
        </w:rPr>
        <w:t>3</w:t>
      </w:r>
      <w:r w:rsidRPr="0073068D">
        <w:rPr>
          <w:rFonts w:ascii="Times New Roman" w:hAnsi="Times New Roman"/>
          <w:b/>
        </w:rPr>
        <w:t>.</w:t>
      </w:r>
    </w:p>
    <w:p w14:paraId="4724908E" w14:textId="77777777" w:rsidR="0043393E" w:rsidRPr="0073068D" w:rsidRDefault="0043393E" w:rsidP="0073068D">
      <w:pPr>
        <w:spacing w:line="276" w:lineRule="auto"/>
        <w:jc w:val="center"/>
        <w:rPr>
          <w:rFonts w:ascii="Times New Roman" w:hAnsi="Times New Roman"/>
          <w:b/>
        </w:rPr>
      </w:pPr>
      <w:r w:rsidRPr="0073068D">
        <w:rPr>
          <w:rFonts w:ascii="Times New Roman" w:hAnsi="Times New Roman"/>
          <w:b/>
        </w:rPr>
        <w:t>Godło, logo i pełna nazwa szkoły w języku polskim i angielskim</w:t>
      </w:r>
    </w:p>
    <w:p w14:paraId="60CA7EB0" w14:textId="77777777" w:rsidR="0043393E" w:rsidRPr="0073068D" w:rsidRDefault="0043393E" w:rsidP="0073068D">
      <w:pPr>
        <w:spacing w:line="276" w:lineRule="auto"/>
        <w:jc w:val="center"/>
        <w:rPr>
          <w:rFonts w:ascii="Times New Roman" w:hAnsi="Times New Roman"/>
          <w:b/>
        </w:rPr>
      </w:pPr>
    </w:p>
    <w:p w14:paraId="536AFD61" w14:textId="77777777" w:rsidR="0043393E" w:rsidRPr="0073068D" w:rsidRDefault="0043393E" w:rsidP="0073068D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068D">
        <w:rPr>
          <w:rFonts w:ascii="Times New Roman" w:hAnsi="Times New Roman"/>
          <w:sz w:val="24"/>
          <w:szCs w:val="24"/>
        </w:rPr>
        <w:t>Pełna nazwa szkoły to: Szkoła Doktorska Akademii Sztuk Pięknych w Gdańsku.</w:t>
      </w:r>
    </w:p>
    <w:p w14:paraId="4A874B1A" w14:textId="77777777" w:rsidR="0043393E" w:rsidRPr="0073068D" w:rsidRDefault="0043393E" w:rsidP="0073068D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068D">
        <w:rPr>
          <w:rFonts w:ascii="Times New Roman" w:hAnsi="Times New Roman"/>
          <w:sz w:val="24"/>
          <w:szCs w:val="24"/>
        </w:rPr>
        <w:t>Nazwa skrócona posiada dwie wersje: Szkoła Doktorska ASP oraz Szkoła Doktorska.</w:t>
      </w:r>
    </w:p>
    <w:p w14:paraId="43590E9E" w14:textId="509A7065" w:rsidR="0043393E" w:rsidRPr="0073068D" w:rsidRDefault="0043393E" w:rsidP="0073068D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73068D">
        <w:rPr>
          <w:rFonts w:ascii="Times New Roman" w:hAnsi="Times New Roman"/>
          <w:sz w:val="24"/>
          <w:szCs w:val="24"/>
          <w:lang w:val="en-US"/>
        </w:rPr>
        <w:t xml:space="preserve">Pełna angielska nazwa szkoły to: </w:t>
      </w:r>
      <w:r w:rsidRPr="0073068D">
        <w:rPr>
          <w:rFonts w:ascii="Times New Roman" w:hAnsi="Times New Roman"/>
          <w:i/>
          <w:sz w:val="24"/>
          <w:szCs w:val="24"/>
          <w:lang w:val="en-US"/>
        </w:rPr>
        <w:t>Doctoral School of the Academy of Fine Arts</w:t>
      </w:r>
      <w:r w:rsidR="009B43E5">
        <w:rPr>
          <w:rFonts w:ascii="Times New Roman" w:hAnsi="Times New Roman"/>
          <w:i/>
          <w:sz w:val="24"/>
          <w:szCs w:val="24"/>
          <w:lang w:val="en-US"/>
        </w:rPr>
        <w:t xml:space="preserve"> in Gdan</w:t>
      </w:r>
      <w:r w:rsidRPr="0073068D">
        <w:rPr>
          <w:rFonts w:ascii="Times New Roman" w:hAnsi="Times New Roman"/>
          <w:i/>
          <w:sz w:val="24"/>
          <w:szCs w:val="24"/>
          <w:lang w:val="en-US"/>
        </w:rPr>
        <w:t>sk.</w:t>
      </w:r>
    </w:p>
    <w:p w14:paraId="4A92ABFF" w14:textId="77777777" w:rsidR="0043393E" w:rsidRPr="0073068D" w:rsidRDefault="0043393E" w:rsidP="0073068D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068D">
        <w:rPr>
          <w:rFonts w:ascii="Times New Roman" w:hAnsi="Times New Roman"/>
          <w:sz w:val="24"/>
          <w:szCs w:val="24"/>
        </w:rPr>
        <w:t>Skrócona nazwa angielska to:</w:t>
      </w:r>
      <w:r w:rsidRPr="0073068D">
        <w:rPr>
          <w:rFonts w:ascii="Times New Roman" w:hAnsi="Times New Roman"/>
          <w:i/>
          <w:sz w:val="24"/>
          <w:szCs w:val="24"/>
        </w:rPr>
        <w:t xml:space="preserve"> AFA Doctoral School in Gdańsk</w:t>
      </w:r>
      <w:r w:rsidRPr="0073068D">
        <w:rPr>
          <w:rFonts w:ascii="Times New Roman" w:hAnsi="Times New Roman"/>
          <w:sz w:val="24"/>
          <w:szCs w:val="24"/>
        </w:rPr>
        <w:t xml:space="preserve"> oraz </w:t>
      </w:r>
      <w:r w:rsidRPr="0073068D">
        <w:rPr>
          <w:rFonts w:ascii="Times New Roman" w:hAnsi="Times New Roman"/>
          <w:i/>
          <w:sz w:val="24"/>
          <w:szCs w:val="24"/>
        </w:rPr>
        <w:t>AFA Doctoral School.</w:t>
      </w:r>
    </w:p>
    <w:p w14:paraId="77DD455A" w14:textId="77777777" w:rsidR="0043393E" w:rsidRPr="0073068D" w:rsidRDefault="0043393E" w:rsidP="0073068D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068D">
        <w:rPr>
          <w:rFonts w:ascii="Times New Roman" w:hAnsi="Times New Roman"/>
          <w:sz w:val="24"/>
          <w:szCs w:val="24"/>
        </w:rPr>
        <w:t xml:space="preserve">Szkoła korzysta z herbu Akademii Sztuk Pięknych, za zgodą </w:t>
      </w:r>
      <w:r w:rsidR="00F00A03" w:rsidRPr="0073068D">
        <w:rPr>
          <w:rFonts w:ascii="Times New Roman" w:hAnsi="Times New Roman"/>
          <w:sz w:val="24"/>
          <w:szCs w:val="24"/>
        </w:rPr>
        <w:t>Rektora</w:t>
      </w:r>
      <w:r w:rsidRPr="0073068D">
        <w:rPr>
          <w:rFonts w:ascii="Times New Roman" w:hAnsi="Times New Roman"/>
          <w:sz w:val="24"/>
          <w:szCs w:val="24"/>
        </w:rPr>
        <w:t>.</w:t>
      </w:r>
    </w:p>
    <w:p w14:paraId="54E2ADE3" w14:textId="2ADCCC09" w:rsidR="00D72D45" w:rsidRPr="0073068D" w:rsidRDefault="00D72D45" w:rsidP="00E4688F">
      <w:pPr>
        <w:spacing w:line="276" w:lineRule="auto"/>
        <w:rPr>
          <w:rFonts w:ascii="Times New Roman" w:hAnsi="Times New Roman"/>
          <w:b/>
        </w:rPr>
      </w:pPr>
    </w:p>
    <w:p w14:paraId="1735B403" w14:textId="77777777" w:rsidR="0043393E" w:rsidRPr="0073068D" w:rsidRDefault="0043393E" w:rsidP="0073068D">
      <w:pPr>
        <w:spacing w:line="276" w:lineRule="auto"/>
        <w:jc w:val="center"/>
        <w:rPr>
          <w:rFonts w:ascii="Times New Roman" w:hAnsi="Times New Roman"/>
          <w:b/>
        </w:rPr>
      </w:pPr>
      <w:r w:rsidRPr="0073068D">
        <w:rPr>
          <w:rFonts w:ascii="Times New Roman" w:hAnsi="Times New Roman"/>
          <w:b/>
        </w:rPr>
        <w:t>§ 4.</w:t>
      </w:r>
    </w:p>
    <w:p w14:paraId="024782B4" w14:textId="77777777" w:rsidR="0066756F" w:rsidRPr="0073068D" w:rsidRDefault="00EB09CB" w:rsidP="0073068D">
      <w:pPr>
        <w:spacing w:line="276" w:lineRule="auto"/>
        <w:jc w:val="center"/>
        <w:rPr>
          <w:rFonts w:ascii="Times New Roman" w:hAnsi="Times New Roman"/>
          <w:b/>
        </w:rPr>
      </w:pPr>
      <w:r w:rsidRPr="0073068D">
        <w:rPr>
          <w:rFonts w:ascii="Times New Roman" w:hAnsi="Times New Roman"/>
          <w:b/>
        </w:rPr>
        <w:t xml:space="preserve">Zadania </w:t>
      </w:r>
      <w:r w:rsidR="000D2B89" w:rsidRPr="0073068D">
        <w:rPr>
          <w:rFonts w:ascii="Times New Roman" w:hAnsi="Times New Roman"/>
          <w:b/>
        </w:rPr>
        <w:t>S</w:t>
      </w:r>
      <w:r w:rsidRPr="0073068D">
        <w:rPr>
          <w:rFonts w:ascii="Times New Roman" w:hAnsi="Times New Roman"/>
          <w:b/>
        </w:rPr>
        <w:t xml:space="preserve">zkoły </w:t>
      </w:r>
      <w:r w:rsidR="000D2B89" w:rsidRPr="0073068D">
        <w:rPr>
          <w:rFonts w:ascii="Times New Roman" w:hAnsi="Times New Roman"/>
          <w:b/>
        </w:rPr>
        <w:t>D</w:t>
      </w:r>
      <w:r w:rsidR="0066756F" w:rsidRPr="0073068D">
        <w:rPr>
          <w:rFonts w:ascii="Times New Roman" w:hAnsi="Times New Roman"/>
          <w:b/>
        </w:rPr>
        <w:t>oktorskiej</w:t>
      </w:r>
    </w:p>
    <w:p w14:paraId="0C6DDBEE" w14:textId="77777777" w:rsidR="0066756F" w:rsidRPr="0073068D" w:rsidRDefault="0066756F" w:rsidP="0073068D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6D9AF734" w14:textId="77777777" w:rsidR="0066756F" w:rsidRPr="0073068D" w:rsidRDefault="0066756F" w:rsidP="0073068D">
      <w:pPr>
        <w:pStyle w:val="Akapitzlist"/>
        <w:numPr>
          <w:ilvl w:val="0"/>
          <w:numId w:val="25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068D">
        <w:rPr>
          <w:rFonts w:ascii="Times New Roman" w:hAnsi="Times New Roman"/>
          <w:sz w:val="24"/>
          <w:szCs w:val="24"/>
        </w:rPr>
        <w:t>G</w:t>
      </w:r>
      <w:r w:rsidR="00EB09CB" w:rsidRPr="0073068D">
        <w:rPr>
          <w:rFonts w:ascii="Times New Roman" w:hAnsi="Times New Roman"/>
          <w:sz w:val="24"/>
          <w:szCs w:val="24"/>
        </w:rPr>
        <w:t>łównym zadaniem s</w:t>
      </w:r>
      <w:r w:rsidRPr="0073068D">
        <w:rPr>
          <w:rFonts w:ascii="Times New Roman" w:hAnsi="Times New Roman"/>
          <w:sz w:val="24"/>
          <w:szCs w:val="24"/>
        </w:rPr>
        <w:t>zkoły jest prowad</w:t>
      </w:r>
      <w:r w:rsidR="005C5FE2" w:rsidRPr="0073068D">
        <w:rPr>
          <w:rFonts w:ascii="Times New Roman" w:hAnsi="Times New Roman"/>
          <w:sz w:val="24"/>
          <w:szCs w:val="24"/>
        </w:rPr>
        <w:t>zenie kształcenia doktorantów</w:t>
      </w:r>
      <w:r w:rsidRPr="0073068D">
        <w:rPr>
          <w:rFonts w:ascii="Times New Roman" w:hAnsi="Times New Roman"/>
          <w:sz w:val="24"/>
          <w:szCs w:val="24"/>
        </w:rPr>
        <w:t>, szczególnie poprzez:</w:t>
      </w:r>
    </w:p>
    <w:p w14:paraId="6D0A6A22" w14:textId="64748C43" w:rsidR="0066756F" w:rsidRPr="0073068D" w:rsidRDefault="0066756F" w:rsidP="0073068D">
      <w:pPr>
        <w:pStyle w:val="Akapitzlist"/>
        <w:numPr>
          <w:ilvl w:val="0"/>
          <w:numId w:val="12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3068D">
        <w:rPr>
          <w:rFonts w:ascii="Times New Roman" w:hAnsi="Times New Roman"/>
          <w:sz w:val="24"/>
          <w:szCs w:val="24"/>
        </w:rPr>
        <w:t>stworzenie środow</w:t>
      </w:r>
      <w:r w:rsidR="005C5FE2" w:rsidRPr="0073068D">
        <w:rPr>
          <w:rFonts w:ascii="Times New Roman" w:hAnsi="Times New Roman"/>
          <w:sz w:val="24"/>
          <w:szCs w:val="24"/>
        </w:rPr>
        <w:t>iska wsparcia dla doktorantów</w:t>
      </w:r>
      <w:r w:rsidRPr="0073068D">
        <w:rPr>
          <w:rFonts w:ascii="Times New Roman" w:hAnsi="Times New Roman"/>
          <w:sz w:val="24"/>
          <w:szCs w:val="24"/>
        </w:rPr>
        <w:t>, ułatwiającego pr</w:t>
      </w:r>
      <w:r w:rsidR="002A7454">
        <w:rPr>
          <w:rFonts w:ascii="Times New Roman" w:hAnsi="Times New Roman"/>
          <w:sz w:val="24"/>
          <w:szCs w:val="24"/>
        </w:rPr>
        <w:t xml:space="preserve">owadzenie działalności artystycznej, projektowej </w:t>
      </w:r>
      <w:r w:rsidRPr="0073068D">
        <w:rPr>
          <w:rFonts w:ascii="Times New Roman" w:hAnsi="Times New Roman"/>
          <w:sz w:val="24"/>
          <w:szCs w:val="24"/>
        </w:rPr>
        <w:t>i badawczej, których rezultatem będzie rozprawa doktorska;</w:t>
      </w:r>
    </w:p>
    <w:p w14:paraId="43968CC4" w14:textId="33E3F6D0" w:rsidR="0066756F" w:rsidRPr="003D736A" w:rsidRDefault="001919C5" w:rsidP="0073068D">
      <w:pPr>
        <w:pStyle w:val="Akapitzlist"/>
        <w:numPr>
          <w:ilvl w:val="0"/>
          <w:numId w:val="12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3D736A">
        <w:rPr>
          <w:rFonts w:ascii="Times New Roman" w:hAnsi="Times New Roman"/>
          <w:sz w:val="24"/>
          <w:szCs w:val="24"/>
        </w:rPr>
        <w:lastRenderedPageBreak/>
        <w:t>opracowanie programów kształcenia uwzględniających zindywidualizowane potrzeby doktorantów oraz indywidualny plan badawczy</w:t>
      </w:r>
      <w:r w:rsidR="000A12DF" w:rsidRPr="003D736A">
        <w:rPr>
          <w:rFonts w:ascii="Times New Roman" w:hAnsi="Times New Roman"/>
          <w:sz w:val="24"/>
          <w:szCs w:val="24"/>
        </w:rPr>
        <w:t>;</w:t>
      </w:r>
    </w:p>
    <w:p w14:paraId="01A32322" w14:textId="77777777" w:rsidR="00F0015C" w:rsidRPr="003D736A" w:rsidRDefault="00F0015C" w:rsidP="0073068D">
      <w:pPr>
        <w:pStyle w:val="Akapitzlist"/>
        <w:numPr>
          <w:ilvl w:val="0"/>
          <w:numId w:val="12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3D736A">
        <w:rPr>
          <w:rFonts w:ascii="Times New Roman" w:hAnsi="Times New Roman"/>
          <w:sz w:val="24"/>
          <w:szCs w:val="24"/>
        </w:rPr>
        <w:t>celem programu kształcenia jest:</w:t>
      </w:r>
    </w:p>
    <w:p w14:paraId="6A87805A" w14:textId="5B7A8727" w:rsidR="0066756F" w:rsidRDefault="0066756F" w:rsidP="00C12E36">
      <w:pPr>
        <w:pStyle w:val="Akapitzlist"/>
        <w:numPr>
          <w:ilvl w:val="0"/>
          <w:numId w:val="13"/>
        </w:numPr>
        <w:spacing w:after="0" w:line="276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3D736A">
        <w:rPr>
          <w:rFonts w:ascii="Times New Roman" w:hAnsi="Times New Roman"/>
          <w:sz w:val="24"/>
          <w:szCs w:val="24"/>
        </w:rPr>
        <w:t>uzupełnianie wiedzy, przede wszystkim dziedzinowej i interdyscyplinarnej;</w:t>
      </w:r>
    </w:p>
    <w:p w14:paraId="6B53F4F4" w14:textId="694C8ED4" w:rsidR="0066756F" w:rsidRDefault="0066756F" w:rsidP="00AD7E7B">
      <w:pPr>
        <w:pStyle w:val="Akapitzlist"/>
        <w:numPr>
          <w:ilvl w:val="0"/>
          <w:numId w:val="13"/>
        </w:numPr>
        <w:spacing w:after="0" w:line="276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AD7E7B">
        <w:rPr>
          <w:rFonts w:ascii="Times New Roman" w:hAnsi="Times New Roman"/>
          <w:sz w:val="24"/>
          <w:szCs w:val="24"/>
        </w:rPr>
        <w:t xml:space="preserve">rozwój samodzielności </w:t>
      </w:r>
      <w:r w:rsidR="002A7454" w:rsidRPr="00AD7E7B">
        <w:rPr>
          <w:rFonts w:ascii="Times New Roman" w:hAnsi="Times New Roman"/>
          <w:sz w:val="24"/>
          <w:szCs w:val="24"/>
        </w:rPr>
        <w:t>artystycznej, projektowej i badawczej</w:t>
      </w:r>
      <w:r w:rsidR="00AD7E7B">
        <w:rPr>
          <w:rFonts w:ascii="Times New Roman" w:hAnsi="Times New Roman"/>
          <w:sz w:val="24"/>
          <w:szCs w:val="24"/>
        </w:rPr>
        <w:t>;</w:t>
      </w:r>
    </w:p>
    <w:p w14:paraId="0EE92E67" w14:textId="3A350174" w:rsidR="0066756F" w:rsidRDefault="0066756F" w:rsidP="00AD7E7B">
      <w:pPr>
        <w:pStyle w:val="Akapitzlist"/>
        <w:numPr>
          <w:ilvl w:val="0"/>
          <w:numId w:val="13"/>
        </w:numPr>
        <w:spacing w:after="0" w:line="276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AD7E7B">
        <w:rPr>
          <w:rFonts w:ascii="Times New Roman" w:hAnsi="Times New Roman"/>
          <w:sz w:val="24"/>
          <w:szCs w:val="24"/>
        </w:rPr>
        <w:t xml:space="preserve">zapewnienie przestrzeni do integracji doktorantów realizujących projekty </w:t>
      </w:r>
      <w:r w:rsidR="002A7454" w:rsidRPr="00AD7E7B">
        <w:rPr>
          <w:rFonts w:ascii="Times New Roman" w:hAnsi="Times New Roman"/>
          <w:sz w:val="24"/>
          <w:szCs w:val="24"/>
        </w:rPr>
        <w:t>artystyczne, projektowe i badawcze</w:t>
      </w:r>
      <w:r w:rsidR="00AD7E7B">
        <w:rPr>
          <w:rFonts w:ascii="Times New Roman" w:hAnsi="Times New Roman"/>
          <w:sz w:val="24"/>
          <w:szCs w:val="24"/>
        </w:rPr>
        <w:t>;</w:t>
      </w:r>
    </w:p>
    <w:p w14:paraId="22A5DF57" w14:textId="1D880291" w:rsidR="0066756F" w:rsidRPr="00AD7E7B" w:rsidRDefault="0066756F" w:rsidP="00AD7E7B">
      <w:pPr>
        <w:pStyle w:val="Akapitzlist"/>
        <w:numPr>
          <w:ilvl w:val="0"/>
          <w:numId w:val="13"/>
        </w:numPr>
        <w:spacing w:after="0" w:line="276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AD7E7B">
        <w:rPr>
          <w:rFonts w:ascii="Times New Roman" w:hAnsi="Times New Roman"/>
          <w:sz w:val="24"/>
          <w:szCs w:val="24"/>
        </w:rPr>
        <w:t xml:space="preserve">zapewnienie przestrzeni do rozwijania kompetencji społecznych związanych </w:t>
      </w:r>
      <w:r w:rsidR="00211933" w:rsidRPr="00AD7E7B">
        <w:rPr>
          <w:rFonts w:ascii="Times New Roman" w:hAnsi="Times New Roman"/>
          <w:sz w:val="24"/>
          <w:szCs w:val="24"/>
        </w:rPr>
        <w:br/>
      </w:r>
      <w:r w:rsidRPr="00AD7E7B">
        <w:rPr>
          <w:rFonts w:ascii="Times New Roman" w:hAnsi="Times New Roman"/>
          <w:sz w:val="24"/>
          <w:szCs w:val="24"/>
        </w:rPr>
        <w:t>z upublicznieniem twórczości artystycznej i werbalizowaniem swojego stanowiska teoretycznego;</w:t>
      </w:r>
    </w:p>
    <w:p w14:paraId="5075CFBE" w14:textId="77777777" w:rsidR="0066756F" w:rsidRPr="003D736A" w:rsidRDefault="0066756F" w:rsidP="00C12E36">
      <w:pPr>
        <w:pStyle w:val="Akapitzlist"/>
        <w:numPr>
          <w:ilvl w:val="0"/>
          <w:numId w:val="13"/>
        </w:numPr>
        <w:spacing w:after="0" w:line="276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3D736A">
        <w:rPr>
          <w:rFonts w:ascii="Times New Roman" w:hAnsi="Times New Roman"/>
          <w:sz w:val="24"/>
          <w:szCs w:val="24"/>
        </w:rPr>
        <w:t>wspieranie samorządności i własnych inicjatyw doktorantów.</w:t>
      </w:r>
    </w:p>
    <w:p w14:paraId="52AF7C45" w14:textId="3102E12D" w:rsidR="0066756F" w:rsidRPr="003D736A" w:rsidRDefault="0066756F" w:rsidP="0073068D">
      <w:pPr>
        <w:pStyle w:val="Akapitzlist"/>
        <w:numPr>
          <w:ilvl w:val="0"/>
          <w:numId w:val="25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736A">
        <w:rPr>
          <w:rFonts w:ascii="Times New Roman" w:hAnsi="Times New Roman"/>
          <w:sz w:val="24"/>
          <w:szCs w:val="24"/>
        </w:rPr>
        <w:t xml:space="preserve">Kształcenie w </w:t>
      </w:r>
      <w:r w:rsidR="00BD39BF" w:rsidRPr="003D736A">
        <w:rPr>
          <w:rFonts w:ascii="Times New Roman" w:hAnsi="Times New Roman"/>
          <w:sz w:val="24"/>
          <w:szCs w:val="24"/>
        </w:rPr>
        <w:t>S</w:t>
      </w:r>
      <w:r w:rsidRPr="003D736A">
        <w:rPr>
          <w:rFonts w:ascii="Times New Roman" w:hAnsi="Times New Roman"/>
          <w:sz w:val="24"/>
          <w:szCs w:val="24"/>
        </w:rPr>
        <w:t xml:space="preserve">zkole </w:t>
      </w:r>
      <w:r w:rsidR="00BD39BF" w:rsidRPr="003D736A">
        <w:rPr>
          <w:rFonts w:ascii="Times New Roman" w:hAnsi="Times New Roman"/>
          <w:sz w:val="24"/>
          <w:szCs w:val="24"/>
        </w:rPr>
        <w:t>D</w:t>
      </w:r>
      <w:r w:rsidRPr="003D736A">
        <w:rPr>
          <w:rFonts w:ascii="Times New Roman" w:hAnsi="Times New Roman"/>
          <w:sz w:val="24"/>
          <w:szCs w:val="24"/>
        </w:rPr>
        <w:t xml:space="preserve">oktorskiej </w:t>
      </w:r>
      <w:r w:rsidR="00014E34" w:rsidRPr="003D736A">
        <w:rPr>
          <w:rFonts w:ascii="Times New Roman" w:hAnsi="Times New Roman"/>
          <w:sz w:val="24"/>
          <w:szCs w:val="24"/>
        </w:rPr>
        <w:t xml:space="preserve">zapewnia </w:t>
      </w:r>
      <w:r w:rsidR="005C163C" w:rsidRPr="003D736A">
        <w:rPr>
          <w:rFonts w:ascii="Times New Roman" w:hAnsi="Times New Roman"/>
          <w:sz w:val="24"/>
          <w:szCs w:val="24"/>
        </w:rPr>
        <w:t>uzyskanie efektów</w:t>
      </w:r>
      <w:r w:rsidR="007D7631" w:rsidRPr="003D736A">
        <w:rPr>
          <w:rFonts w:ascii="Times New Roman" w:hAnsi="Times New Roman"/>
          <w:sz w:val="24"/>
          <w:szCs w:val="24"/>
        </w:rPr>
        <w:t xml:space="preserve"> </w:t>
      </w:r>
      <w:r w:rsidR="002A4F54" w:rsidRPr="003D736A">
        <w:rPr>
          <w:rFonts w:ascii="Times New Roman" w:hAnsi="Times New Roman"/>
          <w:sz w:val="24"/>
          <w:szCs w:val="24"/>
        </w:rPr>
        <w:t>kształce</w:t>
      </w:r>
      <w:r w:rsidR="00014E34" w:rsidRPr="003D736A">
        <w:rPr>
          <w:rFonts w:ascii="Times New Roman" w:hAnsi="Times New Roman"/>
          <w:sz w:val="24"/>
          <w:szCs w:val="24"/>
        </w:rPr>
        <w:t>ni</w:t>
      </w:r>
      <w:r w:rsidR="007D7631" w:rsidRPr="003D736A">
        <w:rPr>
          <w:rFonts w:ascii="Times New Roman" w:hAnsi="Times New Roman"/>
          <w:sz w:val="24"/>
          <w:szCs w:val="24"/>
        </w:rPr>
        <w:t>a</w:t>
      </w:r>
      <w:r w:rsidR="005C163C" w:rsidRPr="003D736A">
        <w:rPr>
          <w:rFonts w:ascii="Times New Roman" w:hAnsi="Times New Roman"/>
          <w:sz w:val="24"/>
          <w:szCs w:val="24"/>
        </w:rPr>
        <w:t xml:space="preserve"> zgodnych</w:t>
      </w:r>
      <w:r w:rsidR="00014E34" w:rsidRPr="003D736A">
        <w:rPr>
          <w:rFonts w:ascii="Times New Roman" w:hAnsi="Times New Roman"/>
          <w:sz w:val="24"/>
          <w:szCs w:val="24"/>
        </w:rPr>
        <w:t xml:space="preserve"> </w:t>
      </w:r>
      <w:r w:rsidR="003D736A">
        <w:rPr>
          <w:rFonts w:ascii="Times New Roman" w:hAnsi="Times New Roman"/>
          <w:sz w:val="24"/>
          <w:szCs w:val="24"/>
        </w:rPr>
        <w:br/>
      </w:r>
      <w:r w:rsidR="00014E34" w:rsidRPr="003D736A">
        <w:rPr>
          <w:rFonts w:ascii="Times New Roman" w:hAnsi="Times New Roman"/>
          <w:sz w:val="24"/>
          <w:szCs w:val="24"/>
        </w:rPr>
        <w:t>z poziomem 8 Polskiej</w:t>
      </w:r>
      <w:r w:rsidR="002A4F54" w:rsidRPr="003D736A">
        <w:rPr>
          <w:rFonts w:ascii="Times New Roman" w:hAnsi="Times New Roman"/>
          <w:sz w:val="24"/>
          <w:szCs w:val="24"/>
        </w:rPr>
        <w:t xml:space="preserve"> </w:t>
      </w:r>
      <w:r w:rsidR="005D4F92" w:rsidRPr="003D736A">
        <w:rPr>
          <w:rFonts w:ascii="Times New Roman" w:hAnsi="Times New Roman"/>
          <w:sz w:val="24"/>
          <w:szCs w:val="24"/>
        </w:rPr>
        <w:t>R</w:t>
      </w:r>
      <w:r w:rsidR="00F87EDF" w:rsidRPr="003D736A">
        <w:rPr>
          <w:rFonts w:ascii="Times New Roman" w:hAnsi="Times New Roman"/>
          <w:sz w:val="24"/>
          <w:szCs w:val="24"/>
        </w:rPr>
        <w:t>am Kwalifikacji.</w:t>
      </w:r>
    </w:p>
    <w:p w14:paraId="313F5183" w14:textId="77777777" w:rsidR="008D5D8F" w:rsidRPr="0073068D" w:rsidRDefault="008D5D8F" w:rsidP="0073068D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526DE63" w14:textId="77777777" w:rsidR="00C36C47" w:rsidRPr="0073068D" w:rsidRDefault="00C36C47" w:rsidP="0073068D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F2E66F7" w14:textId="77777777" w:rsidR="00A4785B" w:rsidRPr="0073068D" w:rsidRDefault="00A4785B" w:rsidP="0073068D">
      <w:pPr>
        <w:spacing w:line="276" w:lineRule="auto"/>
        <w:jc w:val="center"/>
        <w:rPr>
          <w:rFonts w:ascii="Times New Roman" w:hAnsi="Times New Roman"/>
          <w:b/>
        </w:rPr>
      </w:pPr>
      <w:r w:rsidRPr="0073068D">
        <w:rPr>
          <w:rFonts w:ascii="Times New Roman" w:hAnsi="Times New Roman"/>
          <w:b/>
        </w:rPr>
        <w:t>DZIAŁ II.</w:t>
      </w:r>
    </w:p>
    <w:p w14:paraId="5230D3E4" w14:textId="77777777" w:rsidR="00A4785B" w:rsidRPr="0073068D" w:rsidRDefault="00A4785B" w:rsidP="0073068D">
      <w:pPr>
        <w:spacing w:line="276" w:lineRule="auto"/>
        <w:jc w:val="center"/>
        <w:rPr>
          <w:rFonts w:ascii="Times New Roman" w:hAnsi="Times New Roman"/>
          <w:b/>
        </w:rPr>
      </w:pPr>
      <w:r w:rsidRPr="0073068D">
        <w:rPr>
          <w:rFonts w:ascii="Times New Roman" w:hAnsi="Times New Roman"/>
          <w:b/>
        </w:rPr>
        <w:t>ORGANIZACJA SZKOŁY DOKTORSKIEJ</w:t>
      </w:r>
    </w:p>
    <w:p w14:paraId="363DBA94" w14:textId="77777777" w:rsidR="00A4785B" w:rsidRPr="0073068D" w:rsidRDefault="00A4785B" w:rsidP="0073068D">
      <w:pPr>
        <w:spacing w:line="276" w:lineRule="auto"/>
        <w:jc w:val="center"/>
        <w:rPr>
          <w:rFonts w:ascii="Times New Roman" w:hAnsi="Times New Roman"/>
          <w:b/>
        </w:rPr>
      </w:pPr>
    </w:p>
    <w:p w14:paraId="792B970E" w14:textId="77777777" w:rsidR="00A4785B" w:rsidRPr="0073068D" w:rsidRDefault="00A4785B" w:rsidP="0073068D">
      <w:pPr>
        <w:spacing w:line="276" w:lineRule="auto"/>
        <w:jc w:val="center"/>
        <w:rPr>
          <w:rFonts w:ascii="Times New Roman" w:hAnsi="Times New Roman"/>
          <w:b/>
        </w:rPr>
      </w:pPr>
      <w:r w:rsidRPr="0073068D">
        <w:rPr>
          <w:rFonts w:ascii="Times New Roman" w:hAnsi="Times New Roman"/>
          <w:b/>
        </w:rPr>
        <w:t xml:space="preserve">§ </w:t>
      </w:r>
      <w:r w:rsidR="0043393E" w:rsidRPr="0073068D">
        <w:rPr>
          <w:rFonts w:ascii="Times New Roman" w:hAnsi="Times New Roman"/>
          <w:b/>
        </w:rPr>
        <w:t>5</w:t>
      </w:r>
      <w:r w:rsidRPr="0073068D">
        <w:rPr>
          <w:rFonts w:ascii="Times New Roman" w:hAnsi="Times New Roman"/>
          <w:b/>
        </w:rPr>
        <w:t>.</w:t>
      </w:r>
    </w:p>
    <w:p w14:paraId="184EE561" w14:textId="77777777" w:rsidR="00A4785B" w:rsidRPr="0073068D" w:rsidRDefault="00A4785B" w:rsidP="0073068D">
      <w:pPr>
        <w:spacing w:line="276" w:lineRule="auto"/>
        <w:jc w:val="center"/>
        <w:rPr>
          <w:rFonts w:ascii="Times New Roman" w:hAnsi="Times New Roman"/>
          <w:b/>
        </w:rPr>
      </w:pPr>
      <w:r w:rsidRPr="0073068D">
        <w:rPr>
          <w:rFonts w:ascii="Times New Roman" w:hAnsi="Times New Roman"/>
          <w:b/>
        </w:rPr>
        <w:t>Struktura organizacyjna</w:t>
      </w:r>
    </w:p>
    <w:p w14:paraId="25C2864B" w14:textId="77777777" w:rsidR="0066756F" w:rsidRPr="0073068D" w:rsidRDefault="0066756F" w:rsidP="0073068D">
      <w:pPr>
        <w:pStyle w:val="Bezodstpw"/>
        <w:spacing w:line="276" w:lineRule="auto"/>
        <w:jc w:val="both"/>
        <w:rPr>
          <w:rFonts w:ascii="Times New Roman" w:hAnsi="Times New Roman"/>
          <w:color w:val="000000"/>
        </w:rPr>
      </w:pPr>
    </w:p>
    <w:p w14:paraId="32A6ACBC" w14:textId="11E3C700" w:rsidR="00A4785B" w:rsidRPr="009B43E5" w:rsidRDefault="00EB09CB" w:rsidP="0073068D">
      <w:pPr>
        <w:pStyle w:val="Akapitzlist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43E5">
        <w:rPr>
          <w:rFonts w:ascii="Times New Roman" w:hAnsi="Times New Roman"/>
          <w:sz w:val="24"/>
          <w:szCs w:val="24"/>
        </w:rPr>
        <w:t xml:space="preserve">Utworzenie </w:t>
      </w:r>
      <w:r w:rsidR="003E190F" w:rsidRPr="009B43E5">
        <w:rPr>
          <w:rFonts w:ascii="Times New Roman" w:hAnsi="Times New Roman"/>
          <w:sz w:val="24"/>
          <w:szCs w:val="24"/>
        </w:rPr>
        <w:t>S</w:t>
      </w:r>
      <w:r w:rsidRPr="009B43E5">
        <w:rPr>
          <w:rFonts w:ascii="Times New Roman" w:hAnsi="Times New Roman"/>
          <w:sz w:val="24"/>
          <w:szCs w:val="24"/>
        </w:rPr>
        <w:t xml:space="preserve">zkoły </w:t>
      </w:r>
      <w:r w:rsidR="003E190F" w:rsidRPr="009B43E5">
        <w:rPr>
          <w:rFonts w:ascii="Times New Roman" w:hAnsi="Times New Roman"/>
          <w:sz w:val="24"/>
          <w:szCs w:val="24"/>
        </w:rPr>
        <w:t>D</w:t>
      </w:r>
      <w:r w:rsidR="00A4785B" w:rsidRPr="009B43E5">
        <w:rPr>
          <w:rFonts w:ascii="Times New Roman" w:hAnsi="Times New Roman"/>
          <w:sz w:val="24"/>
          <w:szCs w:val="24"/>
        </w:rPr>
        <w:t xml:space="preserve">oktorskiej, jej przekształcenie lub zniesienie następuje na podstawie </w:t>
      </w:r>
      <w:r w:rsidR="004C62C9" w:rsidRPr="009B43E5">
        <w:rPr>
          <w:rFonts w:ascii="Times New Roman" w:hAnsi="Times New Roman"/>
          <w:sz w:val="24"/>
          <w:szCs w:val="24"/>
        </w:rPr>
        <w:t xml:space="preserve">zarządzenia </w:t>
      </w:r>
      <w:r w:rsidR="00AE1C01" w:rsidRPr="009B43E5">
        <w:rPr>
          <w:rFonts w:ascii="Times New Roman" w:hAnsi="Times New Roman"/>
          <w:sz w:val="24"/>
          <w:szCs w:val="24"/>
        </w:rPr>
        <w:t xml:space="preserve">Rektora </w:t>
      </w:r>
      <w:r w:rsidR="00A4785B" w:rsidRPr="009B43E5">
        <w:rPr>
          <w:rFonts w:ascii="Times New Roman" w:hAnsi="Times New Roman"/>
          <w:sz w:val="24"/>
          <w:szCs w:val="24"/>
        </w:rPr>
        <w:t>po zasięgnięciu opinii Senatu.</w:t>
      </w:r>
    </w:p>
    <w:p w14:paraId="6A560D29" w14:textId="7A2F173A" w:rsidR="0092759B" w:rsidRPr="009B43E5" w:rsidRDefault="0092759B" w:rsidP="0073068D">
      <w:pPr>
        <w:pStyle w:val="Akapitzlist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43E5">
        <w:rPr>
          <w:rFonts w:ascii="Times New Roman" w:hAnsi="Times New Roman"/>
          <w:sz w:val="24"/>
          <w:szCs w:val="24"/>
        </w:rPr>
        <w:t>Szkoła Doktorska jest zorganizowaną formą kształcenia w dziedzinie sztuki w dyscyplinie, w której Uczelnia posiada uprawnienia do nadawania stopnie doktora.</w:t>
      </w:r>
      <w:r w:rsidR="00C85960" w:rsidRPr="009B43E5">
        <w:rPr>
          <w:rFonts w:ascii="Times New Roman" w:hAnsi="Times New Roman"/>
          <w:sz w:val="24"/>
          <w:szCs w:val="24"/>
        </w:rPr>
        <w:t xml:space="preserve"> </w:t>
      </w:r>
    </w:p>
    <w:p w14:paraId="3F3D78B2" w14:textId="77777777" w:rsidR="00A4785B" w:rsidRPr="0073068D" w:rsidRDefault="00A4785B" w:rsidP="0073068D">
      <w:pPr>
        <w:pStyle w:val="Akapitzlist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068D">
        <w:rPr>
          <w:rFonts w:ascii="Times New Roman" w:hAnsi="Times New Roman"/>
          <w:sz w:val="24"/>
          <w:szCs w:val="24"/>
        </w:rPr>
        <w:t xml:space="preserve">Szkoła prowadzi kształcenie doktorantów, </w:t>
      </w:r>
      <w:r w:rsidRPr="0092759B">
        <w:rPr>
          <w:rFonts w:ascii="Times New Roman" w:hAnsi="Times New Roman"/>
          <w:sz w:val="24"/>
          <w:szCs w:val="24"/>
        </w:rPr>
        <w:t>działalność naukowo-badawczą i artystyczną.</w:t>
      </w:r>
    </w:p>
    <w:p w14:paraId="344C1AAF" w14:textId="565FCA45" w:rsidR="00EA26BB" w:rsidRPr="001041FC" w:rsidRDefault="00AE1C01" w:rsidP="0073068D">
      <w:pPr>
        <w:pStyle w:val="Styl1"/>
        <w:numPr>
          <w:ilvl w:val="0"/>
          <w:numId w:val="24"/>
        </w:numPr>
        <w:spacing w:line="276" w:lineRule="auto"/>
        <w:ind w:left="426" w:hanging="426"/>
        <w:rPr>
          <w:color w:val="auto"/>
        </w:rPr>
      </w:pPr>
      <w:r w:rsidRPr="00200E1A">
        <w:rPr>
          <w:color w:val="auto"/>
          <w:lang w:val="pl-PL"/>
        </w:rPr>
        <w:t>D</w:t>
      </w:r>
      <w:r w:rsidRPr="00200E1A">
        <w:rPr>
          <w:color w:val="auto"/>
        </w:rPr>
        <w:t xml:space="preserve">yrektora </w:t>
      </w:r>
      <w:r w:rsidR="00054942" w:rsidRPr="00200E1A">
        <w:rPr>
          <w:color w:val="auto"/>
        </w:rPr>
        <w:t>S</w:t>
      </w:r>
      <w:r w:rsidR="00EA26BB" w:rsidRPr="00200E1A">
        <w:rPr>
          <w:color w:val="auto"/>
        </w:rPr>
        <w:t xml:space="preserve">zkoły </w:t>
      </w:r>
      <w:r w:rsidR="00054942" w:rsidRPr="00200E1A">
        <w:rPr>
          <w:color w:val="auto"/>
        </w:rPr>
        <w:t>D</w:t>
      </w:r>
      <w:r w:rsidR="00EA26BB" w:rsidRPr="00200E1A">
        <w:rPr>
          <w:color w:val="auto"/>
        </w:rPr>
        <w:t xml:space="preserve">oktorskiej </w:t>
      </w:r>
      <w:r w:rsidR="00D155BD" w:rsidRPr="00200E1A">
        <w:rPr>
          <w:color w:val="auto"/>
        </w:rPr>
        <w:t xml:space="preserve">powołuje Rektor </w:t>
      </w:r>
      <w:r w:rsidR="00EA26BB" w:rsidRPr="001041FC">
        <w:rPr>
          <w:color w:val="auto"/>
        </w:rPr>
        <w:t>spośród nauczycieli akademickich posiadających co najmniej stopień naukowy doktora habilitowanego albo stopień doktora habilitowanego sztuki i ukończon</w:t>
      </w:r>
      <w:r w:rsidR="0043393E" w:rsidRPr="001041FC">
        <w:rPr>
          <w:color w:val="auto"/>
        </w:rPr>
        <w:t>e promotorstwo co najmniej jednej rozprawy doktorskiej, zatrudnionego</w:t>
      </w:r>
      <w:r w:rsidR="00EA26BB" w:rsidRPr="001041FC">
        <w:rPr>
          <w:color w:val="auto"/>
        </w:rPr>
        <w:t xml:space="preserve"> w ASP w Gdańsku w pełnym wymiarze czasu pracy,</w:t>
      </w:r>
      <w:r w:rsidR="00EA26BB" w:rsidRPr="001041FC">
        <w:rPr>
          <w:rFonts w:eastAsia="TimesNewRomanPSMT"/>
          <w:color w:val="auto"/>
        </w:rPr>
        <w:t xml:space="preserve"> po uzyskaniu opinii samorządu doktorantów.</w:t>
      </w:r>
    </w:p>
    <w:p w14:paraId="66A87321" w14:textId="77777777" w:rsidR="008423D5" w:rsidRPr="00200E1A" w:rsidRDefault="008423D5" w:rsidP="0073068D">
      <w:pPr>
        <w:pStyle w:val="Akapitzlist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068D">
        <w:rPr>
          <w:rFonts w:ascii="Times New Roman" w:hAnsi="Times New Roman"/>
          <w:sz w:val="24"/>
          <w:szCs w:val="24"/>
        </w:rPr>
        <w:t xml:space="preserve">Rektor </w:t>
      </w:r>
      <w:r w:rsidRPr="0073068D">
        <w:rPr>
          <w:rFonts w:ascii="Times New Roman" w:eastAsia="TimesNewRomanPSMT" w:hAnsi="Times New Roman"/>
          <w:sz w:val="24"/>
          <w:szCs w:val="24"/>
        </w:rPr>
        <w:t>zwraca się do samorządu doktorantów z wnioskiem o wyrażenie opinii</w:t>
      </w:r>
      <w:r w:rsidR="00A07777" w:rsidRPr="0073068D">
        <w:rPr>
          <w:rFonts w:ascii="Times New Roman" w:eastAsia="TimesNewRomanPSMT" w:hAnsi="Times New Roman"/>
          <w:sz w:val="24"/>
          <w:szCs w:val="24"/>
        </w:rPr>
        <w:t xml:space="preserve"> </w:t>
      </w:r>
      <w:r w:rsidR="00211933" w:rsidRPr="0073068D">
        <w:rPr>
          <w:rFonts w:ascii="Times New Roman" w:eastAsia="TimesNewRomanPSMT" w:hAnsi="Times New Roman"/>
          <w:sz w:val="24"/>
          <w:szCs w:val="24"/>
        </w:rPr>
        <w:br/>
      </w:r>
      <w:r w:rsidR="00A07777" w:rsidRPr="0073068D">
        <w:rPr>
          <w:rFonts w:ascii="Times New Roman" w:eastAsia="TimesNewRomanPSMT" w:hAnsi="Times New Roman"/>
          <w:sz w:val="24"/>
          <w:szCs w:val="24"/>
        </w:rPr>
        <w:t>o kandydacie</w:t>
      </w:r>
      <w:r w:rsidRPr="0073068D">
        <w:rPr>
          <w:rFonts w:ascii="Times New Roman" w:eastAsia="TimesNewRomanPSMT" w:hAnsi="Times New Roman"/>
          <w:sz w:val="24"/>
          <w:szCs w:val="24"/>
        </w:rPr>
        <w:t xml:space="preserve">. Bezskuteczny upływ 14-dniowego terminu, uważa się za wyrażenie </w:t>
      </w:r>
      <w:r w:rsidRPr="00200E1A">
        <w:rPr>
          <w:rFonts w:ascii="Times New Roman" w:eastAsia="TimesNewRomanPSMT" w:hAnsi="Times New Roman"/>
          <w:sz w:val="24"/>
          <w:szCs w:val="24"/>
        </w:rPr>
        <w:t xml:space="preserve">pozytywnej opinii o kandydacie na </w:t>
      </w:r>
      <w:r w:rsidR="00AE1C01" w:rsidRPr="00200E1A">
        <w:rPr>
          <w:rFonts w:ascii="Times New Roman" w:eastAsia="TimesNewRomanPSMT" w:hAnsi="Times New Roman"/>
          <w:sz w:val="24"/>
          <w:szCs w:val="24"/>
        </w:rPr>
        <w:t xml:space="preserve">Dyrektora </w:t>
      </w:r>
      <w:r w:rsidR="00054942" w:rsidRPr="00200E1A">
        <w:rPr>
          <w:rFonts w:ascii="Times New Roman" w:eastAsia="TimesNewRomanPSMT" w:hAnsi="Times New Roman"/>
          <w:sz w:val="24"/>
          <w:szCs w:val="24"/>
        </w:rPr>
        <w:t>S</w:t>
      </w:r>
      <w:r w:rsidRPr="00200E1A">
        <w:rPr>
          <w:rFonts w:ascii="Times New Roman" w:eastAsia="TimesNewRomanPSMT" w:hAnsi="Times New Roman"/>
          <w:sz w:val="24"/>
          <w:szCs w:val="24"/>
        </w:rPr>
        <w:t xml:space="preserve">zkoły </w:t>
      </w:r>
      <w:r w:rsidR="00054942" w:rsidRPr="00200E1A">
        <w:rPr>
          <w:rFonts w:ascii="Times New Roman" w:eastAsia="TimesNewRomanPSMT" w:hAnsi="Times New Roman"/>
          <w:sz w:val="24"/>
          <w:szCs w:val="24"/>
        </w:rPr>
        <w:t>D</w:t>
      </w:r>
      <w:r w:rsidRPr="00200E1A">
        <w:rPr>
          <w:rFonts w:ascii="Times New Roman" w:eastAsia="TimesNewRomanPSMT" w:hAnsi="Times New Roman"/>
          <w:sz w:val="24"/>
          <w:szCs w:val="24"/>
        </w:rPr>
        <w:t>oktorskiej.</w:t>
      </w:r>
    </w:p>
    <w:p w14:paraId="6755A4BC" w14:textId="77777777" w:rsidR="002E6270" w:rsidRPr="00200E1A" w:rsidRDefault="002E6270" w:rsidP="0073068D">
      <w:pPr>
        <w:pStyle w:val="Akapitzlist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0E1A">
        <w:rPr>
          <w:rFonts w:ascii="Times New Roman" w:hAnsi="Times New Roman"/>
          <w:sz w:val="24"/>
          <w:szCs w:val="24"/>
        </w:rPr>
        <w:t xml:space="preserve">Wymóg </w:t>
      </w:r>
      <w:r w:rsidR="004C62C9" w:rsidRPr="00200E1A">
        <w:rPr>
          <w:rFonts w:ascii="Times New Roman" w:hAnsi="Times New Roman"/>
          <w:sz w:val="24"/>
          <w:szCs w:val="24"/>
        </w:rPr>
        <w:t>zasięgnięcia</w:t>
      </w:r>
      <w:r w:rsidRPr="00200E1A">
        <w:rPr>
          <w:rFonts w:ascii="Times New Roman" w:hAnsi="Times New Roman"/>
          <w:sz w:val="24"/>
          <w:szCs w:val="24"/>
        </w:rPr>
        <w:t xml:space="preserve"> opinii właściwego samorządu doktorantów nie dotyczy powołania Dyrektora pierwszej Szkoły Doktorskiej w jednostce.</w:t>
      </w:r>
    </w:p>
    <w:p w14:paraId="5B9DA1C7" w14:textId="1A2F2519" w:rsidR="00EA26BB" w:rsidRPr="00200E1A" w:rsidRDefault="000E358A" w:rsidP="0073068D">
      <w:pPr>
        <w:pStyle w:val="Styl1"/>
        <w:numPr>
          <w:ilvl w:val="0"/>
          <w:numId w:val="24"/>
        </w:numPr>
        <w:spacing w:line="276" w:lineRule="auto"/>
        <w:ind w:left="426" w:hanging="426"/>
        <w:rPr>
          <w:color w:val="auto"/>
        </w:rPr>
      </w:pPr>
      <w:r w:rsidRPr="00200E1A">
        <w:rPr>
          <w:color w:val="auto"/>
        </w:rPr>
        <w:t xml:space="preserve">Kadencja </w:t>
      </w:r>
      <w:r w:rsidR="00D1773C" w:rsidRPr="00200E1A">
        <w:rPr>
          <w:color w:val="auto"/>
        </w:rPr>
        <w:t xml:space="preserve">Dyrektora Szkoły Doktorskiej </w:t>
      </w:r>
      <w:r w:rsidR="00EA26BB" w:rsidRPr="00200E1A">
        <w:rPr>
          <w:color w:val="auto"/>
        </w:rPr>
        <w:t>trwa 4 lata od dnia powołania.</w:t>
      </w:r>
    </w:p>
    <w:p w14:paraId="49543532" w14:textId="1A0EDBA1" w:rsidR="00EA26BB" w:rsidRPr="0073068D" w:rsidRDefault="00123EF6" w:rsidP="0073068D">
      <w:pPr>
        <w:pStyle w:val="Styl1"/>
        <w:numPr>
          <w:ilvl w:val="0"/>
          <w:numId w:val="24"/>
        </w:numPr>
        <w:spacing w:line="276" w:lineRule="auto"/>
        <w:ind w:left="426" w:hanging="426"/>
      </w:pPr>
      <w:r w:rsidRPr="00200E1A">
        <w:rPr>
          <w:color w:val="auto"/>
        </w:rPr>
        <w:t>Dyrektor</w:t>
      </w:r>
      <w:r w:rsidR="00D1773C" w:rsidRPr="00200E1A">
        <w:rPr>
          <w:color w:val="auto"/>
        </w:rPr>
        <w:t xml:space="preserve"> Szkoły Doktorskiej </w:t>
      </w:r>
      <w:r w:rsidR="00EA26BB" w:rsidRPr="00200E1A">
        <w:rPr>
          <w:color w:val="auto"/>
        </w:rPr>
        <w:t xml:space="preserve">odpowiada </w:t>
      </w:r>
      <w:r w:rsidR="00EA26BB" w:rsidRPr="0073068D">
        <w:t xml:space="preserve">bezpośrednio przed </w:t>
      </w:r>
      <w:r w:rsidR="003A1A43" w:rsidRPr="0073068D">
        <w:rPr>
          <w:lang w:val="pl-PL"/>
        </w:rPr>
        <w:t>R</w:t>
      </w:r>
      <w:r w:rsidR="003A1A43" w:rsidRPr="0073068D">
        <w:t>ektorem</w:t>
      </w:r>
      <w:r w:rsidR="00EA26BB" w:rsidRPr="0073068D">
        <w:t>.</w:t>
      </w:r>
    </w:p>
    <w:p w14:paraId="3E899A34" w14:textId="77777777" w:rsidR="00EA26BB" w:rsidRPr="0073068D" w:rsidRDefault="00BD5C0F" w:rsidP="0073068D">
      <w:pPr>
        <w:pStyle w:val="Styl1"/>
        <w:numPr>
          <w:ilvl w:val="0"/>
          <w:numId w:val="24"/>
        </w:numPr>
        <w:spacing w:line="276" w:lineRule="auto"/>
        <w:ind w:left="426" w:hanging="426"/>
      </w:pPr>
      <w:r w:rsidRPr="0073068D">
        <w:t>Dyrektor reprezentu</w:t>
      </w:r>
      <w:r w:rsidRPr="0073068D">
        <w:rPr>
          <w:color w:val="auto"/>
        </w:rPr>
        <w:t>je</w:t>
      </w:r>
      <w:r w:rsidR="00EA26BB" w:rsidRPr="0073068D">
        <w:t xml:space="preserve"> </w:t>
      </w:r>
      <w:r w:rsidR="000E358A" w:rsidRPr="0073068D">
        <w:t>s</w:t>
      </w:r>
      <w:r w:rsidR="00EA26BB" w:rsidRPr="0073068D">
        <w:t>zkołę na zewnątrz.</w:t>
      </w:r>
    </w:p>
    <w:p w14:paraId="3FED8AF7" w14:textId="77777777" w:rsidR="00EA26BB" w:rsidRPr="0073068D" w:rsidRDefault="00EA26BB" w:rsidP="0073068D">
      <w:pPr>
        <w:pStyle w:val="Styl1"/>
        <w:numPr>
          <w:ilvl w:val="0"/>
          <w:numId w:val="24"/>
        </w:numPr>
        <w:spacing w:line="276" w:lineRule="auto"/>
        <w:ind w:left="426" w:hanging="426"/>
      </w:pPr>
      <w:r w:rsidRPr="0073068D">
        <w:t xml:space="preserve">Dyrektor podejmuje decyzje dotyczące funkcjonowania </w:t>
      </w:r>
      <w:r w:rsidR="000A12DF" w:rsidRPr="0073068D">
        <w:t>s</w:t>
      </w:r>
      <w:r w:rsidRPr="0073068D">
        <w:t>zkoły niezastrzeżone dla innych organów Uczelni.</w:t>
      </w:r>
    </w:p>
    <w:p w14:paraId="16F909EA" w14:textId="77777777" w:rsidR="00EA26BB" w:rsidRPr="0073068D" w:rsidRDefault="00EA26BB" w:rsidP="0073068D">
      <w:pPr>
        <w:pStyle w:val="Styl1"/>
        <w:numPr>
          <w:ilvl w:val="0"/>
          <w:numId w:val="24"/>
        </w:numPr>
        <w:spacing w:line="276" w:lineRule="auto"/>
        <w:ind w:left="426" w:hanging="426"/>
      </w:pPr>
      <w:r w:rsidRPr="0073068D">
        <w:t xml:space="preserve">Od decyzji </w:t>
      </w:r>
      <w:r w:rsidR="00AE1C01" w:rsidRPr="0073068D">
        <w:rPr>
          <w:lang w:val="pl-PL"/>
        </w:rPr>
        <w:t>D</w:t>
      </w:r>
      <w:r w:rsidR="00AE1C01" w:rsidRPr="0073068D">
        <w:t xml:space="preserve">yrektora </w:t>
      </w:r>
      <w:r w:rsidR="00747454" w:rsidRPr="0073068D">
        <w:rPr>
          <w:lang w:val="pl-PL"/>
        </w:rPr>
        <w:t>S</w:t>
      </w:r>
      <w:r w:rsidR="00747454" w:rsidRPr="0073068D">
        <w:t xml:space="preserve">zkoły </w:t>
      </w:r>
      <w:r w:rsidRPr="0073068D">
        <w:t>służy odwołanie lub wniosek o ponowne rozpatr</w:t>
      </w:r>
      <w:r w:rsidR="000E358A" w:rsidRPr="0073068D">
        <w:t xml:space="preserve">zenie sprawy składane </w:t>
      </w:r>
      <w:r w:rsidR="00A07777" w:rsidRPr="0073068D">
        <w:t xml:space="preserve">u </w:t>
      </w:r>
      <w:r w:rsidR="00AE1C01" w:rsidRPr="0073068D">
        <w:rPr>
          <w:lang w:val="pl-PL"/>
        </w:rPr>
        <w:t>R</w:t>
      </w:r>
      <w:r w:rsidR="00AE1C01" w:rsidRPr="0073068D">
        <w:t>ektora</w:t>
      </w:r>
      <w:r w:rsidR="00A07777" w:rsidRPr="0073068D">
        <w:t>.</w:t>
      </w:r>
    </w:p>
    <w:p w14:paraId="4E4AB7A0" w14:textId="11BB1DBB" w:rsidR="00F73A88" w:rsidRDefault="00F73A88" w:rsidP="004B255E">
      <w:pPr>
        <w:pStyle w:val="Bezodstpw"/>
        <w:spacing w:line="276" w:lineRule="auto"/>
        <w:rPr>
          <w:rFonts w:ascii="Times New Roman" w:hAnsi="Times New Roman"/>
          <w:b/>
          <w:color w:val="000000"/>
        </w:rPr>
      </w:pPr>
    </w:p>
    <w:p w14:paraId="6AFE03DD" w14:textId="46A1F542" w:rsidR="00EB1474" w:rsidRPr="0073068D" w:rsidRDefault="00EB1474" w:rsidP="0073068D">
      <w:pPr>
        <w:pStyle w:val="Bezodstpw"/>
        <w:spacing w:line="276" w:lineRule="auto"/>
        <w:jc w:val="center"/>
        <w:rPr>
          <w:rFonts w:ascii="Times New Roman" w:hAnsi="Times New Roman"/>
          <w:b/>
          <w:color w:val="000000"/>
        </w:rPr>
      </w:pPr>
      <w:r w:rsidRPr="0073068D">
        <w:rPr>
          <w:rFonts w:ascii="Times New Roman" w:hAnsi="Times New Roman"/>
          <w:b/>
          <w:color w:val="000000"/>
        </w:rPr>
        <w:lastRenderedPageBreak/>
        <w:t xml:space="preserve">§ </w:t>
      </w:r>
      <w:r w:rsidR="0043393E" w:rsidRPr="0073068D">
        <w:rPr>
          <w:rFonts w:ascii="Times New Roman" w:hAnsi="Times New Roman"/>
          <w:b/>
          <w:color w:val="000000"/>
        </w:rPr>
        <w:t>6</w:t>
      </w:r>
      <w:r w:rsidR="00830ED8" w:rsidRPr="0073068D">
        <w:rPr>
          <w:rFonts w:ascii="Times New Roman" w:hAnsi="Times New Roman"/>
          <w:b/>
          <w:color w:val="000000"/>
        </w:rPr>
        <w:t>.</w:t>
      </w:r>
    </w:p>
    <w:p w14:paraId="2DE7156B" w14:textId="77777777" w:rsidR="00003B33" w:rsidRPr="0073068D" w:rsidRDefault="00396092" w:rsidP="0073068D">
      <w:pPr>
        <w:pStyle w:val="Bezodstpw"/>
        <w:spacing w:line="276" w:lineRule="auto"/>
        <w:jc w:val="center"/>
        <w:rPr>
          <w:rFonts w:ascii="Times New Roman" w:hAnsi="Times New Roman"/>
          <w:b/>
          <w:color w:val="000000"/>
        </w:rPr>
      </w:pPr>
      <w:r w:rsidRPr="0073068D">
        <w:rPr>
          <w:rFonts w:ascii="Times New Roman" w:hAnsi="Times New Roman"/>
          <w:b/>
          <w:color w:val="000000"/>
        </w:rPr>
        <w:t xml:space="preserve">Zadania </w:t>
      </w:r>
      <w:r w:rsidR="00AE1C01" w:rsidRPr="0073068D">
        <w:rPr>
          <w:rFonts w:ascii="Times New Roman" w:hAnsi="Times New Roman"/>
          <w:b/>
          <w:color w:val="000000"/>
        </w:rPr>
        <w:t xml:space="preserve">Dyrektora </w:t>
      </w:r>
      <w:r w:rsidRPr="0073068D">
        <w:rPr>
          <w:rFonts w:ascii="Times New Roman" w:hAnsi="Times New Roman"/>
          <w:b/>
          <w:color w:val="000000"/>
        </w:rPr>
        <w:t>Szkoły Doktorskiej</w:t>
      </w:r>
    </w:p>
    <w:p w14:paraId="152D8583" w14:textId="77777777" w:rsidR="00396092" w:rsidRPr="0073068D" w:rsidRDefault="00396092" w:rsidP="0073068D">
      <w:pPr>
        <w:pStyle w:val="Bezodstpw"/>
        <w:spacing w:line="276" w:lineRule="auto"/>
        <w:jc w:val="both"/>
        <w:rPr>
          <w:rFonts w:ascii="Times New Roman" w:hAnsi="Times New Roman"/>
          <w:color w:val="000000"/>
        </w:rPr>
      </w:pPr>
    </w:p>
    <w:p w14:paraId="0E67ABB0" w14:textId="77777777" w:rsidR="009C3A35" w:rsidRPr="0073068D" w:rsidRDefault="00EB09CB" w:rsidP="0073068D">
      <w:pPr>
        <w:pStyle w:val="Akapitzlist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068D">
        <w:rPr>
          <w:rFonts w:ascii="Times New Roman" w:hAnsi="Times New Roman"/>
          <w:sz w:val="24"/>
          <w:szCs w:val="24"/>
        </w:rPr>
        <w:t xml:space="preserve">Do zadań </w:t>
      </w:r>
      <w:r w:rsidR="00AE1C01" w:rsidRPr="0073068D">
        <w:rPr>
          <w:rFonts w:ascii="Times New Roman" w:hAnsi="Times New Roman"/>
          <w:sz w:val="24"/>
          <w:szCs w:val="24"/>
        </w:rPr>
        <w:t xml:space="preserve">Dyrektora </w:t>
      </w:r>
      <w:r w:rsidR="00054942" w:rsidRPr="0073068D">
        <w:rPr>
          <w:rFonts w:ascii="Times New Roman" w:hAnsi="Times New Roman"/>
          <w:sz w:val="24"/>
          <w:szCs w:val="24"/>
        </w:rPr>
        <w:t>S</w:t>
      </w:r>
      <w:r w:rsidRPr="0073068D">
        <w:rPr>
          <w:rFonts w:ascii="Times New Roman" w:hAnsi="Times New Roman"/>
          <w:sz w:val="24"/>
          <w:szCs w:val="24"/>
        </w:rPr>
        <w:t xml:space="preserve">zkoły </w:t>
      </w:r>
      <w:r w:rsidR="00054942" w:rsidRPr="0073068D">
        <w:rPr>
          <w:rFonts w:ascii="Times New Roman" w:hAnsi="Times New Roman"/>
          <w:sz w:val="24"/>
          <w:szCs w:val="24"/>
        </w:rPr>
        <w:t>D</w:t>
      </w:r>
      <w:r w:rsidR="009C3A35" w:rsidRPr="0073068D">
        <w:rPr>
          <w:rFonts w:ascii="Times New Roman" w:hAnsi="Times New Roman"/>
          <w:sz w:val="24"/>
          <w:szCs w:val="24"/>
        </w:rPr>
        <w:t>oktorskiej należy w szczególności:</w:t>
      </w:r>
    </w:p>
    <w:p w14:paraId="3A324226" w14:textId="77777777" w:rsidR="009C3A35" w:rsidRPr="0073068D" w:rsidRDefault="00EB09CB" w:rsidP="00406E3E">
      <w:pPr>
        <w:pStyle w:val="Akapitzlist"/>
        <w:numPr>
          <w:ilvl w:val="0"/>
          <w:numId w:val="31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3068D">
        <w:rPr>
          <w:rFonts w:ascii="Times New Roman" w:hAnsi="Times New Roman"/>
          <w:sz w:val="24"/>
          <w:szCs w:val="24"/>
        </w:rPr>
        <w:t xml:space="preserve">kierowanie </w:t>
      </w:r>
      <w:r w:rsidR="00054942" w:rsidRPr="0073068D">
        <w:rPr>
          <w:rFonts w:ascii="Times New Roman" w:hAnsi="Times New Roman"/>
          <w:sz w:val="24"/>
          <w:szCs w:val="24"/>
        </w:rPr>
        <w:t>S</w:t>
      </w:r>
      <w:r w:rsidRPr="0073068D">
        <w:rPr>
          <w:rFonts w:ascii="Times New Roman" w:hAnsi="Times New Roman"/>
          <w:sz w:val="24"/>
          <w:szCs w:val="24"/>
        </w:rPr>
        <w:t xml:space="preserve">zkołą </w:t>
      </w:r>
      <w:r w:rsidR="00054942" w:rsidRPr="0073068D">
        <w:rPr>
          <w:rFonts w:ascii="Times New Roman" w:hAnsi="Times New Roman"/>
          <w:sz w:val="24"/>
          <w:szCs w:val="24"/>
        </w:rPr>
        <w:t>D</w:t>
      </w:r>
      <w:r w:rsidR="009C3A35" w:rsidRPr="0073068D">
        <w:rPr>
          <w:rFonts w:ascii="Times New Roman" w:hAnsi="Times New Roman"/>
          <w:sz w:val="24"/>
          <w:szCs w:val="24"/>
        </w:rPr>
        <w:t>oktorską;</w:t>
      </w:r>
    </w:p>
    <w:p w14:paraId="35208306" w14:textId="77777777" w:rsidR="009C3A35" w:rsidRPr="0073068D" w:rsidRDefault="009C3A35" w:rsidP="00406E3E">
      <w:pPr>
        <w:pStyle w:val="Akapitzlist"/>
        <w:numPr>
          <w:ilvl w:val="0"/>
          <w:numId w:val="31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3068D">
        <w:rPr>
          <w:rFonts w:ascii="Times New Roman" w:hAnsi="Times New Roman"/>
          <w:sz w:val="24"/>
          <w:szCs w:val="24"/>
        </w:rPr>
        <w:t>ustalanie strategii roz</w:t>
      </w:r>
      <w:r w:rsidR="00EB09CB" w:rsidRPr="0073068D">
        <w:rPr>
          <w:rFonts w:ascii="Times New Roman" w:hAnsi="Times New Roman"/>
          <w:sz w:val="24"/>
          <w:szCs w:val="24"/>
        </w:rPr>
        <w:t xml:space="preserve">woju oraz zasad funkcjonowania </w:t>
      </w:r>
      <w:r w:rsidR="00054942" w:rsidRPr="0073068D">
        <w:rPr>
          <w:rFonts w:ascii="Times New Roman" w:hAnsi="Times New Roman"/>
          <w:sz w:val="24"/>
          <w:szCs w:val="24"/>
        </w:rPr>
        <w:t>S</w:t>
      </w:r>
      <w:r w:rsidR="00EB09CB" w:rsidRPr="0073068D">
        <w:rPr>
          <w:rFonts w:ascii="Times New Roman" w:hAnsi="Times New Roman"/>
          <w:sz w:val="24"/>
          <w:szCs w:val="24"/>
        </w:rPr>
        <w:t xml:space="preserve">zkoły </w:t>
      </w:r>
      <w:r w:rsidR="00054942" w:rsidRPr="0073068D">
        <w:rPr>
          <w:rFonts w:ascii="Times New Roman" w:hAnsi="Times New Roman"/>
          <w:sz w:val="24"/>
          <w:szCs w:val="24"/>
        </w:rPr>
        <w:t>D</w:t>
      </w:r>
      <w:r w:rsidRPr="0073068D">
        <w:rPr>
          <w:rFonts w:ascii="Times New Roman" w:hAnsi="Times New Roman"/>
          <w:sz w:val="24"/>
          <w:szCs w:val="24"/>
        </w:rPr>
        <w:t>oktorskiej;</w:t>
      </w:r>
    </w:p>
    <w:p w14:paraId="3B4F4124" w14:textId="77777777" w:rsidR="009C3A35" w:rsidRPr="0073068D" w:rsidRDefault="009C3A35" w:rsidP="00406E3E">
      <w:pPr>
        <w:pStyle w:val="Akapitzlist"/>
        <w:numPr>
          <w:ilvl w:val="0"/>
          <w:numId w:val="31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3068D">
        <w:rPr>
          <w:rFonts w:ascii="Times New Roman" w:hAnsi="Times New Roman"/>
          <w:sz w:val="24"/>
          <w:szCs w:val="24"/>
        </w:rPr>
        <w:t xml:space="preserve">opracowanie regulaminu </w:t>
      </w:r>
      <w:r w:rsidR="00054942" w:rsidRPr="0073068D">
        <w:rPr>
          <w:rFonts w:ascii="Times New Roman" w:hAnsi="Times New Roman"/>
          <w:sz w:val="24"/>
          <w:szCs w:val="24"/>
        </w:rPr>
        <w:t>S</w:t>
      </w:r>
      <w:r w:rsidRPr="0073068D">
        <w:rPr>
          <w:rFonts w:ascii="Times New Roman" w:hAnsi="Times New Roman"/>
          <w:sz w:val="24"/>
          <w:szCs w:val="24"/>
        </w:rPr>
        <w:t xml:space="preserve">zkoły </w:t>
      </w:r>
      <w:r w:rsidR="00054942" w:rsidRPr="0073068D">
        <w:rPr>
          <w:rFonts w:ascii="Times New Roman" w:hAnsi="Times New Roman"/>
          <w:sz w:val="24"/>
          <w:szCs w:val="24"/>
        </w:rPr>
        <w:t>D</w:t>
      </w:r>
      <w:r w:rsidRPr="0073068D">
        <w:rPr>
          <w:rFonts w:ascii="Times New Roman" w:hAnsi="Times New Roman"/>
          <w:sz w:val="24"/>
          <w:szCs w:val="24"/>
        </w:rPr>
        <w:t>oktorskiej;</w:t>
      </w:r>
    </w:p>
    <w:p w14:paraId="6A82D240" w14:textId="77777777" w:rsidR="009C3A35" w:rsidRPr="0073068D" w:rsidRDefault="009C3A35" w:rsidP="00406E3E">
      <w:pPr>
        <w:pStyle w:val="Akapitzlist"/>
        <w:numPr>
          <w:ilvl w:val="0"/>
          <w:numId w:val="31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3068D">
        <w:rPr>
          <w:rFonts w:ascii="Times New Roman" w:hAnsi="Times New Roman"/>
          <w:sz w:val="24"/>
          <w:szCs w:val="24"/>
        </w:rPr>
        <w:t xml:space="preserve">przygotowanie zasad i procesu rekrutacji do </w:t>
      </w:r>
      <w:r w:rsidR="00054942" w:rsidRPr="0073068D">
        <w:rPr>
          <w:rFonts w:ascii="Times New Roman" w:hAnsi="Times New Roman"/>
          <w:sz w:val="24"/>
          <w:szCs w:val="24"/>
        </w:rPr>
        <w:t>S</w:t>
      </w:r>
      <w:r w:rsidRPr="0073068D">
        <w:rPr>
          <w:rFonts w:ascii="Times New Roman" w:hAnsi="Times New Roman"/>
          <w:sz w:val="24"/>
          <w:szCs w:val="24"/>
        </w:rPr>
        <w:t xml:space="preserve">zkoły </w:t>
      </w:r>
      <w:r w:rsidR="00054942" w:rsidRPr="0073068D">
        <w:rPr>
          <w:rFonts w:ascii="Times New Roman" w:hAnsi="Times New Roman"/>
          <w:sz w:val="24"/>
          <w:szCs w:val="24"/>
        </w:rPr>
        <w:t>D</w:t>
      </w:r>
      <w:r w:rsidRPr="0073068D">
        <w:rPr>
          <w:rFonts w:ascii="Times New Roman" w:hAnsi="Times New Roman"/>
          <w:sz w:val="24"/>
          <w:szCs w:val="24"/>
        </w:rPr>
        <w:t>oktorskiej;</w:t>
      </w:r>
    </w:p>
    <w:p w14:paraId="37C8C8BA" w14:textId="77777777" w:rsidR="009C3A35" w:rsidRPr="0073068D" w:rsidRDefault="009C3A35" w:rsidP="00406E3E">
      <w:pPr>
        <w:pStyle w:val="Akapitzlist"/>
        <w:numPr>
          <w:ilvl w:val="0"/>
          <w:numId w:val="31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3068D">
        <w:rPr>
          <w:rFonts w:ascii="Times New Roman" w:hAnsi="Times New Roman"/>
          <w:sz w:val="24"/>
          <w:szCs w:val="24"/>
        </w:rPr>
        <w:t>opracowanie programu kształcenia i sprawowanie nadzoru nad jego realizacją;</w:t>
      </w:r>
    </w:p>
    <w:p w14:paraId="2CC95B7E" w14:textId="77777777" w:rsidR="009C3A35" w:rsidRPr="0073068D" w:rsidRDefault="009C3A35" w:rsidP="00406E3E">
      <w:pPr>
        <w:pStyle w:val="Akapitzlist"/>
        <w:numPr>
          <w:ilvl w:val="0"/>
          <w:numId w:val="31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3068D">
        <w:rPr>
          <w:rFonts w:ascii="Times New Roman" w:hAnsi="Times New Roman"/>
          <w:sz w:val="24"/>
          <w:szCs w:val="24"/>
        </w:rPr>
        <w:t xml:space="preserve">monitorowanie jakości kształcenia w </w:t>
      </w:r>
      <w:r w:rsidR="00054942" w:rsidRPr="0073068D">
        <w:rPr>
          <w:rFonts w:ascii="Times New Roman" w:hAnsi="Times New Roman"/>
          <w:sz w:val="24"/>
          <w:szCs w:val="24"/>
        </w:rPr>
        <w:t>S</w:t>
      </w:r>
      <w:r w:rsidRPr="0073068D">
        <w:rPr>
          <w:rFonts w:ascii="Times New Roman" w:hAnsi="Times New Roman"/>
          <w:sz w:val="24"/>
          <w:szCs w:val="24"/>
        </w:rPr>
        <w:t xml:space="preserve">zkole </w:t>
      </w:r>
      <w:r w:rsidR="00054942" w:rsidRPr="0073068D">
        <w:rPr>
          <w:rFonts w:ascii="Times New Roman" w:hAnsi="Times New Roman"/>
          <w:sz w:val="24"/>
          <w:szCs w:val="24"/>
        </w:rPr>
        <w:t>D</w:t>
      </w:r>
      <w:r w:rsidRPr="0073068D">
        <w:rPr>
          <w:rFonts w:ascii="Times New Roman" w:hAnsi="Times New Roman"/>
          <w:sz w:val="24"/>
          <w:szCs w:val="24"/>
        </w:rPr>
        <w:t>oktorskiej;</w:t>
      </w:r>
    </w:p>
    <w:p w14:paraId="43C7B509" w14:textId="1912C4F8" w:rsidR="007D6581" w:rsidRDefault="007D6581" w:rsidP="00406E3E">
      <w:pPr>
        <w:pStyle w:val="Akapitzlist"/>
        <w:numPr>
          <w:ilvl w:val="0"/>
          <w:numId w:val="31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00E1A">
        <w:rPr>
          <w:rFonts w:ascii="Times New Roman" w:hAnsi="Times New Roman"/>
          <w:sz w:val="24"/>
          <w:szCs w:val="24"/>
        </w:rPr>
        <w:t>podejmowanie decyzji o zaliczeniu doktorantowi roku studiów;</w:t>
      </w:r>
    </w:p>
    <w:p w14:paraId="5F78DFF4" w14:textId="685D34B7" w:rsidR="009C3A35" w:rsidRPr="0052324C" w:rsidRDefault="009C3A35" w:rsidP="0052324C">
      <w:pPr>
        <w:pStyle w:val="Akapitzlist"/>
        <w:numPr>
          <w:ilvl w:val="0"/>
          <w:numId w:val="31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2324C">
        <w:rPr>
          <w:rFonts w:ascii="Times New Roman" w:hAnsi="Times New Roman"/>
          <w:sz w:val="24"/>
          <w:szCs w:val="24"/>
        </w:rPr>
        <w:t>wydawanie decyzji administracyjnych związanych z kszt</w:t>
      </w:r>
      <w:r w:rsidR="00901F76" w:rsidRPr="0052324C">
        <w:rPr>
          <w:rFonts w:ascii="Times New Roman" w:hAnsi="Times New Roman"/>
          <w:sz w:val="24"/>
          <w:szCs w:val="24"/>
        </w:rPr>
        <w:t>ałceniem doktorantów</w:t>
      </w:r>
      <w:r w:rsidR="0052324C" w:rsidRPr="0052324C">
        <w:rPr>
          <w:rFonts w:ascii="Times New Roman" w:hAnsi="Times New Roman"/>
          <w:sz w:val="24"/>
          <w:szCs w:val="24"/>
        </w:rPr>
        <w:t xml:space="preserve"> </w:t>
      </w:r>
      <w:r w:rsidR="0052324C">
        <w:rPr>
          <w:rFonts w:ascii="Times New Roman" w:hAnsi="Times New Roman"/>
          <w:sz w:val="24"/>
          <w:szCs w:val="24"/>
        </w:rPr>
        <w:br/>
      </w:r>
      <w:r w:rsidR="0052324C" w:rsidRPr="0052324C">
        <w:rPr>
          <w:rFonts w:ascii="Times New Roman" w:hAnsi="Times New Roman"/>
          <w:sz w:val="24"/>
          <w:szCs w:val="24"/>
        </w:rPr>
        <w:t>w zakresie określonym przez Rektora</w:t>
      </w:r>
      <w:r w:rsidRPr="0052324C">
        <w:rPr>
          <w:rFonts w:ascii="Times New Roman" w:hAnsi="Times New Roman"/>
          <w:sz w:val="24"/>
          <w:szCs w:val="24"/>
        </w:rPr>
        <w:t>;</w:t>
      </w:r>
    </w:p>
    <w:p w14:paraId="3B346AA2" w14:textId="05F1A841" w:rsidR="00415BFB" w:rsidRPr="0073068D" w:rsidRDefault="00415BFB" w:rsidP="00406E3E">
      <w:pPr>
        <w:pStyle w:val="Akapitzlist"/>
        <w:numPr>
          <w:ilvl w:val="0"/>
          <w:numId w:val="31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3068D">
        <w:rPr>
          <w:rFonts w:ascii="Times New Roman" w:hAnsi="Times New Roman"/>
          <w:sz w:val="24"/>
          <w:szCs w:val="24"/>
        </w:rPr>
        <w:t>wydawanie zaświadczenia poświadczającego uzyskanie efektów uczenia dla kwalifikacji na poziomie 8 PRK</w:t>
      </w:r>
      <w:r w:rsidR="00CF40D4">
        <w:rPr>
          <w:rFonts w:ascii="Times New Roman" w:hAnsi="Times New Roman"/>
          <w:sz w:val="24"/>
          <w:szCs w:val="24"/>
        </w:rPr>
        <w:t>;</w:t>
      </w:r>
    </w:p>
    <w:p w14:paraId="64EB9E45" w14:textId="77777777" w:rsidR="009C3A35" w:rsidRPr="0073068D" w:rsidRDefault="009C3A35" w:rsidP="00406E3E">
      <w:pPr>
        <w:pStyle w:val="Akapitzlist"/>
        <w:numPr>
          <w:ilvl w:val="0"/>
          <w:numId w:val="31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3068D">
        <w:rPr>
          <w:rFonts w:ascii="Times New Roman" w:hAnsi="Times New Roman"/>
          <w:sz w:val="24"/>
          <w:szCs w:val="24"/>
        </w:rPr>
        <w:t>organizowanie i sprawowanie nadzoru nad procesem przeprowadzania ocen śródokresowych;</w:t>
      </w:r>
    </w:p>
    <w:p w14:paraId="3E23999A" w14:textId="77777777" w:rsidR="009C3A35" w:rsidRPr="0073068D" w:rsidRDefault="009C3A35" w:rsidP="00406E3E">
      <w:pPr>
        <w:pStyle w:val="Akapitzlist"/>
        <w:numPr>
          <w:ilvl w:val="0"/>
          <w:numId w:val="31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3068D">
        <w:rPr>
          <w:rFonts w:ascii="Times New Roman" w:hAnsi="Times New Roman"/>
          <w:sz w:val="24"/>
          <w:szCs w:val="24"/>
        </w:rPr>
        <w:t xml:space="preserve">koordynowanie prac </w:t>
      </w:r>
      <w:r w:rsidR="00054942" w:rsidRPr="0073068D">
        <w:rPr>
          <w:rFonts w:ascii="Times New Roman" w:hAnsi="Times New Roman"/>
          <w:sz w:val="24"/>
          <w:szCs w:val="24"/>
        </w:rPr>
        <w:t>R</w:t>
      </w:r>
      <w:r w:rsidRPr="0073068D">
        <w:rPr>
          <w:rFonts w:ascii="Times New Roman" w:hAnsi="Times New Roman"/>
          <w:sz w:val="24"/>
          <w:szCs w:val="24"/>
        </w:rPr>
        <w:t xml:space="preserve">ady </w:t>
      </w:r>
      <w:r w:rsidR="00054942" w:rsidRPr="0073068D">
        <w:rPr>
          <w:rFonts w:ascii="Times New Roman" w:hAnsi="Times New Roman"/>
          <w:sz w:val="24"/>
          <w:szCs w:val="24"/>
        </w:rPr>
        <w:t>S</w:t>
      </w:r>
      <w:r w:rsidRPr="0073068D">
        <w:rPr>
          <w:rFonts w:ascii="Times New Roman" w:hAnsi="Times New Roman"/>
          <w:sz w:val="24"/>
          <w:szCs w:val="24"/>
        </w:rPr>
        <w:t xml:space="preserve">zkoły </w:t>
      </w:r>
      <w:r w:rsidR="00054942" w:rsidRPr="0073068D">
        <w:rPr>
          <w:rFonts w:ascii="Times New Roman" w:hAnsi="Times New Roman"/>
          <w:sz w:val="24"/>
          <w:szCs w:val="24"/>
        </w:rPr>
        <w:t>D</w:t>
      </w:r>
      <w:r w:rsidRPr="0073068D">
        <w:rPr>
          <w:rFonts w:ascii="Times New Roman" w:hAnsi="Times New Roman"/>
          <w:sz w:val="24"/>
          <w:szCs w:val="24"/>
        </w:rPr>
        <w:t>oktorskiej;</w:t>
      </w:r>
    </w:p>
    <w:p w14:paraId="76C88F4B" w14:textId="77777777" w:rsidR="009C3A35" w:rsidRPr="0073068D" w:rsidRDefault="00901F76" w:rsidP="00406E3E">
      <w:pPr>
        <w:pStyle w:val="Akapitzlist"/>
        <w:numPr>
          <w:ilvl w:val="0"/>
          <w:numId w:val="31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3068D">
        <w:rPr>
          <w:rFonts w:ascii="Times New Roman" w:hAnsi="Times New Roman"/>
          <w:sz w:val="24"/>
          <w:szCs w:val="24"/>
        </w:rPr>
        <w:t xml:space="preserve"> </w:t>
      </w:r>
      <w:r w:rsidR="009C3A35" w:rsidRPr="0073068D">
        <w:rPr>
          <w:rFonts w:ascii="Times New Roman" w:hAnsi="Times New Roman"/>
          <w:sz w:val="24"/>
          <w:szCs w:val="24"/>
        </w:rPr>
        <w:t xml:space="preserve">przygotowanie </w:t>
      </w:r>
      <w:r w:rsidR="00054942" w:rsidRPr="0073068D">
        <w:rPr>
          <w:rFonts w:ascii="Times New Roman" w:hAnsi="Times New Roman"/>
          <w:sz w:val="24"/>
          <w:szCs w:val="24"/>
        </w:rPr>
        <w:t>S</w:t>
      </w:r>
      <w:r w:rsidR="009C3A35" w:rsidRPr="0073068D">
        <w:rPr>
          <w:rFonts w:ascii="Times New Roman" w:hAnsi="Times New Roman"/>
          <w:sz w:val="24"/>
          <w:szCs w:val="24"/>
        </w:rPr>
        <w:t xml:space="preserve">zkoły </w:t>
      </w:r>
      <w:r w:rsidR="00054942" w:rsidRPr="0073068D">
        <w:rPr>
          <w:rFonts w:ascii="Times New Roman" w:hAnsi="Times New Roman"/>
          <w:sz w:val="24"/>
          <w:szCs w:val="24"/>
        </w:rPr>
        <w:t>D</w:t>
      </w:r>
      <w:r w:rsidR="009C3A35" w:rsidRPr="0073068D">
        <w:rPr>
          <w:rFonts w:ascii="Times New Roman" w:hAnsi="Times New Roman"/>
          <w:sz w:val="24"/>
          <w:szCs w:val="24"/>
        </w:rPr>
        <w:t>oktorskiej do ewaluacji;</w:t>
      </w:r>
    </w:p>
    <w:p w14:paraId="072E3519" w14:textId="247DFAA8" w:rsidR="0055195E" w:rsidRDefault="00901F76" w:rsidP="00406E3E">
      <w:pPr>
        <w:pStyle w:val="Akapitzlist"/>
        <w:numPr>
          <w:ilvl w:val="0"/>
          <w:numId w:val="31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3068D">
        <w:rPr>
          <w:rFonts w:ascii="Times New Roman" w:hAnsi="Times New Roman"/>
          <w:sz w:val="24"/>
          <w:szCs w:val="24"/>
        </w:rPr>
        <w:t xml:space="preserve"> </w:t>
      </w:r>
      <w:r w:rsidR="009C3A35" w:rsidRPr="0073068D">
        <w:rPr>
          <w:rFonts w:ascii="Times New Roman" w:hAnsi="Times New Roman"/>
          <w:sz w:val="24"/>
          <w:szCs w:val="24"/>
        </w:rPr>
        <w:t>współpraca z samorządem doktorantów.</w:t>
      </w:r>
    </w:p>
    <w:p w14:paraId="5B167A86" w14:textId="2650ADC4" w:rsidR="004B255E" w:rsidRPr="0073068D" w:rsidRDefault="004B255E" w:rsidP="00E4688F">
      <w:pPr>
        <w:spacing w:line="276" w:lineRule="auto"/>
        <w:rPr>
          <w:rFonts w:ascii="Times New Roman" w:hAnsi="Times New Roman"/>
          <w:b/>
        </w:rPr>
      </w:pPr>
    </w:p>
    <w:p w14:paraId="1D78DC50" w14:textId="55A0136F" w:rsidR="00B92A58" w:rsidRDefault="00B92A58" w:rsidP="0073068D">
      <w:pPr>
        <w:spacing w:line="276" w:lineRule="auto"/>
        <w:jc w:val="center"/>
        <w:rPr>
          <w:rFonts w:ascii="Times New Roman" w:hAnsi="Times New Roman"/>
          <w:b/>
        </w:rPr>
      </w:pPr>
      <w:r w:rsidRPr="0073068D">
        <w:rPr>
          <w:rFonts w:ascii="Times New Roman" w:hAnsi="Times New Roman"/>
          <w:b/>
        </w:rPr>
        <w:t xml:space="preserve">§ </w:t>
      </w:r>
      <w:r w:rsidR="0043393E" w:rsidRPr="0073068D">
        <w:rPr>
          <w:rFonts w:ascii="Times New Roman" w:hAnsi="Times New Roman"/>
          <w:b/>
        </w:rPr>
        <w:t>7</w:t>
      </w:r>
      <w:r w:rsidR="00DE22E7" w:rsidRPr="0073068D">
        <w:rPr>
          <w:rFonts w:ascii="Times New Roman" w:hAnsi="Times New Roman"/>
          <w:b/>
        </w:rPr>
        <w:t>.</w:t>
      </w:r>
    </w:p>
    <w:p w14:paraId="79166722" w14:textId="77777777" w:rsidR="004B255E" w:rsidRPr="0073068D" w:rsidRDefault="004B255E" w:rsidP="0073068D">
      <w:pPr>
        <w:spacing w:line="276" w:lineRule="auto"/>
        <w:jc w:val="center"/>
        <w:rPr>
          <w:rFonts w:ascii="Times New Roman" w:hAnsi="Times New Roman"/>
          <w:b/>
        </w:rPr>
      </w:pPr>
    </w:p>
    <w:p w14:paraId="40A89AAA" w14:textId="77777777" w:rsidR="00B92A58" w:rsidRPr="0073068D" w:rsidRDefault="00B92A58" w:rsidP="0073068D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068D">
        <w:rPr>
          <w:rFonts w:ascii="Times New Roman" w:hAnsi="Times New Roman"/>
          <w:sz w:val="24"/>
          <w:szCs w:val="24"/>
        </w:rPr>
        <w:t xml:space="preserve">Na stanowisko </w:t>
      </w:r>
      <w:r w:rsidR="00AE1C01" w:rsidRPr="0073068D">
        <w:rPr>
          <w:rFonts w:ascii="Times New Roman" w:hAnsi="Times New Roman"/>
          <w:sz w:val="24"/>
          <w:szCs w:val="24"/>
        </w:rPr>
        <w:t>D</w:t>
      </w:r>
      <w:r w:rsidRPr="0073068D">
        <w:rPr>
          <w:rFonts w:ascii="Times New Roman" w:hAnsi="Times New Roman"/>
          <w:sz w:val="24"/>
          <w:szCs w:val="24"/>
        </w:rPr>
        <w:t xml:space="preserve">yrektora </w:t>
      </w:r>
      <w:r w:rsidR="00054942" w:rsidRPr="0073068D">
        <w:rPr>
          <w:rFonts w:ascii="Times New Roman" w:hAnsi="Times New Roman"/>
          <w:sz w:val="24"/>
          <w:szCs w:val="24"/>
        </w:rPr>
        <w:t>S</w:t>
      </w:r>
      <w:r w:rsidRPr="0073068D">
        <w:rPr>
          <w:rFonts w:ascii="Times New Roman" w:hAnsi="Times New Roman"/>
          <w:sz w:val="24"/>
          <w:szCs w:val="24"/>
        </w:rPr>
        <w:t xml:space="preserve">zkoły </w:t>
      </w:r>
      <w:r w:rsidR="00054942" w:rsidRPr="0073068D">
        <w:rPr>
          <w:rFonts w:ascii="Times New Roman" w:hAnsi="Times New Roman"/>
          <w:sz w:val="24"/>
          <w:szCs w:val="24"/>
        </w:rPr>
        <w:t>D</w:t>
      </w:r>
      <w:r w:rsidRPr="0073068D">
        <w:rPr>
          <w:rFonts w:ascii="Times New Roman" w:hAnsi="Times New Roman"/>
          <w:sz w:val="24"/>
          <w:szCs w:val="24"/>
        </w:rPr>
        <w:t xml:space="preserve">oktorskiej nie mogą być powoływani pracownicy </w:t>
      </w:r>
      <w:r w:rsidR="00113FDF" w:rsidRPr="0073068D">
        <w:rPr>
          <w:rFonts w:ascii="Times New Roman" w:hAnsi="Times New Roman"/>
          <w:sz w:val="24"/>
          <w:szCs w:val="24"/>
        </w:rPr>
        <w:t>u</w:t>
      </w:r>
      <w:r w:rsidRPr="0073068D">
        <w:rPr>
          <w:rFonts w:ascii="Times New Roman" w:hAnsi="Times New Roman"/>
          <w:sz w:val="24"/>
          <w:szCs w:val="24"/>
        </w:rPr>
        <w:t xml:space="preserve">czelni pełniący funkcje jednoosobowych organów </w:t>
      </w:r>
      <w:r w:rsidR="00113FDF" w:rsidRPr="0073068D">
        <w:rPr>
          <w:rFonts w:ascii="Times New Roman" w:hAnsi="Times New Roman"/>
          <w:sz w:val="24"/>
          <w:szCs w:val="24"/>
        </w:rPr>
        <w:t>u</w:t>
      </w:r>
      <w:r w:rsidRPr="0073068D">
        <w:rPr>
          <w:rFonts w:ascii="Times New Roman" w:hAnsi="Times New Roman"/>
          <w:sz w:val="24"/>
          <w:szCs w:val="24"/>
        </w:rPr>
        <w:t>czelni oraz ich zastępcy.</w:t>
      </w:r>
    </w:p>
    <w:p w14:paraId="7E286A6E" w14:textId="77777777" w:rsidR="004B255E" w:rsidRDefault="004B255E" w:rsidP="00E4688F">
      <w:pPr>
        <w:pStyle w:val="Bezodstpw"/>
        <w:spacing w:line="276" w:lineRule="auto"/>
        <w:jc w:val="center"/>
        <w:rPr>
          <w:rFonts w:ascii="Times New Roman" w:eastAsia="Verdana" w:hAnsi="Times New Roman"/>
          <w:b/>
        </w:rPr>
      </w:pPr>
    </w:p>
    <w:p w14:paraId="4DDEFFF5" w14:textId="7CEBD3C7" w:rsidR="003E190F" w:rsidRPr="0073068D" w:rsidRDefault="00C14121" w:rsidP="00E4688F">
      <w:pPr>
        <w:pStyle w:val="Bezodstpw"/>
        <w:spacing w:line="276" w:lineRule="auto"/>
        <w:jc w:val="center"/>
        <w:rPr>
          <w:rFonts w:ascii="Times New Roman" w:eastAsia="Verdana" w:hAnsi="Times New Roman"/>
          <w:b/>
        </w:rPr>
      </w:pPr>
      <w:r w:rsidRPr="0073068D">
        <w:rPr>
          <w:rFonts w:ascii="Times New Roman" w:eastAsia="Verdana" w:hAnsi="Times New Roman"/>
          <w:b/>
        </w:rPr>
        <w:br/>
      </w:r>
      <w:r w:rsidR="00B92A58" w:rsidRPr="0073068D">
        <w:rPr>
          <w:rFonts w:ascii="Times New Roman" w:eastAsia="Verdana" w:hAnsi="Times New Roman"/>
          <w:b/>
        </w:rPr>
        <w:t>§</w:t>
      </w:r>
      <w:r w:rsidR="00003B33" w:rsidRPr="0073068D">
        <w:rPr>
          <w:rFonts w:ascii="Times New Roman" w:eastAsia="Verdana" w:hAnsi="Times New Roman"/>
          <w:b/>
        </w:rPr>
        <w:t xml:space="preserve"> </w:t>
      </w:r>
      <w:r w:rsidR="0043393E" w:rsidRPr="0073068D">
        <w:rPr>
          <w:rFonts w:ascii="Times New Roman" w:eastAsia="Verdana" w:hAnsi="Times New Roman"/>
          <w:b/>
        </w:rPr>
        <w:t>8</w:t>
      </w:r>
      <w:r w:rsidR="00B92A58" w:rsidRPr="0073068D">
        <w:rPr>
          <w:rFonts w:ascii="Times New Roman" w:eastAsia="Verdana" w:hAnsi="Times New Roman"/>
          <w:b/>
        </w:rPr>
        <w:t>.</w:t>
      </w:r>
    </w:p>
    <w:p w14:paraId="7F0E4539" w14:textId="77777777" w:rsidR="00F35134" w:rsidRPr="0073068D" w:rsidRDefault="00F35134" w:rsidP="0073068D">
      <w:pPr>
        <w:pStyle w:val="Bezodstpw"/>
        <w:spacing w:line="276" w:lineRule="auto"/>
        <w:jc w:val="center"/>
        <w:rPr>
          <w:rFonts w:ascii="Times New Roman" w:eastAsia="Verdana" w:hAnsi="Times New Roman"/>
          <w:b/>
        </w:rPr>
      </w:pPr>
      <w:r w:rsidRPr="0073068D">
        <w:rPr>
          <w:rFonts w:ascii="Times New Roman" w:eastAsia="Verdana" w:hAnsi="Times New Roman"/>
          <w:b/>
        </w:rPr>
        <w:t>Rada Szkoły Doktorskiej</w:t>
      </w:r>
    </w:p>
    <w:p w14:paraId="61829923" w14:textId="77777777" w:rsidR="00BC6EE3" w:rsidRPr="0073068D" w:rsidRDefault="00BC6EE3" w:rsidP="0073068D">
      <w:pPr>
        <w:pStyle w:val="Bezodstpw"/>
        <w:spacing w:line="276" w:lineRule="auto"/>
        <w:jc w:val="both"/>
        <w:rPr>
          <w:rFonts w:ascii="Times New Roman" w:eastAsia="Verdana" w:hAnsi="Times New Roman"/>
          <w:b/>
        </w:rPr>
      </w:pPr>
    </w:p>
    <w:p w14:paraId="6A39B040" w14:textId="77777777" w:rsidR="00CB6C09" w:rsidRPr="0073068D" w:rsidRDefault="003308A1" w:rsidP="0073068D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 xml:space="preserve">Rektor powołuje </w:t>
      </w:r>
      <w:r w:rsidR="00BD39BF" w:rsidRPr="0073068D">
        <w:rPr>
          <w:rFonts w:ascii="Times New Roman" w:eastAsia="Verdana" w:hAnsi="Times New Roman"/>
        </w:rPr>
        <w:t>R</w:t>
      </w:r>
      <w:r w:rsidRPr="0073068D">
        <w:rPr>
          <w:rFonts w:ascii="Times New Roman" w:eastAsia="Verdana" w:hAnsi="Times New Roman"/>
        </w:rPr>
        <w:t xml:space="preserve">adę </w:t>
      </w:r>
      <w:r w:rsidR="00BD39BF" w:rsidRPr="0073068D">
        <w:rPr>
          <w:rFonts w:ascii="Times New Roman" w:eastAsia="Verdana" w:hAnsi="Times New Roman"/>
        </w:rPr>
        <w:t>S</w:t>
      </w:r>
      <w:r w:rsidRPr="0073068D">
        <w:rPr>
          <w:rFonts w:ascii="Times New Roman" w:eastAsia="Verdana" w:hAnsi="Times New Roman"/>
        </w:rPr>
        <w:t xml:space="preserve">zkoły </w:t>
      </w:r>
      <w:r w:rsidR="00BD39BF" w:rsidRPr="0073068D">
        <w:rPr>
          <w:rFonts w:ascii="Times New Roman" w:eastAsia="Verdana" w:hAnsi="Times New Roman"/>
        </w:rPr>
        <w:t>D</w:t>
      </w:r>
      <w:r w:rsidRPr="0073068D">
        <w:rPr>
          <w:rFonts w:ascii="Times New Roman" w:eastAsia="Verdana" w:hAnsi="Times New Roman"/>
        </w:rPr>
        <w:t>oktorskiej</w:t>
      </w:r>
      <w:r w:rsidR="00B92A58" w:rsidRPr="0073068D">
        <w:rPr>
          <w:rFonts w:ascii="Times New Roman" w:eastAsia="Verdana" w:hAnsi="Times New Roman"/>
        </w:rPr>
        <w:t xml:space="preserve"> po zaopiniowaniu przez Senat.</w:t>
      </w:r>
    </w:p>
    <w:p w14:paraId="422B6D9A" w14:textId="77777777" w:rsidR="00B92A58" w:rsidRPr="0073068D" w:rsidRDefault="00B92A58" w:rsidP="0073068D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 xml:space="preserve">Rada </w:t>
      </w:r>
      <w:r w:rsidR="00BD39BF" w:rsidRPr="0073068D">
        <w:rPr>
          <w:rFonts w:ascii="Times New Roman" w:eastAsia="Verdana" w:hAnsi="Times New Roman"/>
        </w:rPr>
        <w:t>S</w:t>
      </w:r>
      <w:r w:rsidRPr="0073068D">
        <w:rPr>
          <w:rFonts w:ascii="Times New Roman" w:eastAsia="Verdana" w:hAnsi="Times New Roman"/>
        </w:rPr>
        <w:t xml:space="preserve">zkoły </w:t>
      </w:r>
      <w:r w:rsidR="00BD39BF" w:rsidRPr="0073068D">
        <w:rPr>
          <w:rFonts w:ascii="Times New Roman" w:eastAsia="Verdana" w:hAnsi="Times New Roman"/>
        </w:rPr>
        <w:t>D</w:t>
      </w:r>
      <w:r w:rsidRPr="0073068D">
        <w:rPr>
          <w:rFonts w:ascii="Times New Roman" w:eastAsia="Verdana" w:hAnsi="Times New Roman"/>
        </w:rPr>
        <w:t>oktorskiej pełni funkcję opiniodawczo-doradczą w zakresie kształcenia doktorantów.</w:t>
      </w:r>
    </w:p>
    <w:p w14:paraId="17188B6F" w14:textId="77777777" w:rsidR="00B92A58" w:rsidRPr="0073068D" w:rsidRDefault="00B92A58" w:rsidP="0073068D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 xml:space="preserve">W skład </w:t>
      </w:r>
      <w:r w:rsidR="00113FDF" w:rsidRPr="0073068D">
        <w:rPr>
          <w:rFonts w:ascii="Times New Roman" w:eastAsia="Verdana" w:hAnsi="Times New Roman"/>
        </w:rPr>
        <w:t>r</w:t>
      </w:r>
      <w:r w:rsidRPr="0073068D">
        <w:rPr>
          <w:rFonts w:ascii="Times New Roman" w:eastAsia="Verdana" w:hAnsi="Times New Roman"/>
        </w:rPr>
        <w:t>ady wchodzą:</w:t>
      </w:r>
    </w:p>
    <w:p w14:paraId="23A9D6AD" w14:textId="77777777" w:rsidR="00CB6C09" w:rsidRPr="0073068D" w:rsidRDefault="00AE1C01" w:rsidP="00406E3E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 xml:space="preserve">Dyrektor Szkoły </w:t>
      </w:r>
      <w:r w:rsidR="00B92A58" w:rsidRPr="0073068D">
        <w:rPr>
          <w:rFonts w:ascii="Times New Roman" w:eastAsia="Verdana" w:hAnsi="Times New Roman"/>
        </w:rPr>
        <w:t>jako przewodniczący</w:t>
      </w:r>
      <w:r w:rsidR="008423D5" w:rsidRPr="0073068D">
        <w:rPr>
          <w:rFonts w:ascii="Times New Roman" w:eastAsia="Verdana" w:hAnsi="Times New Roman"/>
        </w:rPr>
        <w:t>;</w:t>
      </w:r>
    </w:p>
    <w:p w14:paraId="459D6AE9" w14:textId="77777777" w:rsidR="003E190F" w:rsidRPr="0073068D" w:rsidRDefault="00CB6C09" w:rsidP="00406E3E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 w:rsidRPr="0073068D">
        <w:rPr>
          <w:rFonts w:ascii="Times New Roman" w:hAnsi="Times New Roman"/>
        </w:rPr>
        <w:t>po jednym przedstawicielu pozostałych kieru</w:t>
      </w:r>
      <w:r w:rsidR="009364A7" w:rsidRPr="0073068D">
        <w:rPr>
          <w:rFonts w:ascii="Times New Roman" w:hAnsi="Times New Roman"/>
        </w:rPr>
        <w:t xml:space="preserve">nków kształcenia prowadzonych na </w:t>
      </w:r>
      <w:r w:rsidR="00396092" w:rsidRPr="0073068D">
        <w:rPr>
          <w:rFonts w:ascii="Times New Roman" w:hAnsi="Times New Roman"/>
        </w:rPr>
        <w:t>uczelni,</w:t>
      </w:r>
      <w:r w:rsidR="00A07777" w:rsidRPr="0073068D">
        <w:rPr>
          <w:rFonts w:ascii="Times New Roman" w:hAnsi="Times New Roman"/>
        </w:rPr>
        <w:t xml:space="preserve"> przedstawicielem może być osoba, która posiada co najmniej stopień doktora habilitowanego i ukończone promotorstwo co najmniej jednej rozprawy doktorskiej;</w:t>
      </w:r>
    </w:p>
    <w:p w14:paraId="431B5219" w14:textId="77777777" w:rsidR="00B92A58" w:rsidRPr="0073068D" w:rsidRDefault="003E190F" w:rsidP="00406E3E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>przedstawiciel doktorantów wskazany przez samorząd doktorantów.</w:t>
      </w:r>
    </w:p>
    <w:p w14:paraId="0A2960AD" w14:textId="77777777" w:rsidR="00ED10F1" w:rsidRPr="0073068D" w:rsidRDefault="0033113C" w:rsidP="0073068D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 xml:space="preserve">Do zadań </w:t>
      </w:r>
      <w:r w:rsidR="00BD39BF" w:rsidRPr="0073068D">
        <w:rPr>
          <w:rFonts w:ascii="Times New Roman" w:eastAsia="Verdana" w:hAnsi="Times New Roman"/>
        </w:rPr>
        <w:t>R</w:t>
      </w:r>
      <w:r w:rsidRPr="0073068D">
        <w:rPr>
          <w:rFonts w:ascii="Times New Roman" w:eastAsia="Verdana" w:hAnsi="Times New Roman"/>
        </w:rPr>
        <w:t xml:space="preserve">ady </w:t>
      </w:r>
      <w:r w:rsidR="00BD39BF" w:rsidRPr="0073068D">
        <w:rPr>
          <w:rFonts w:ascii="Times New Roman" w:eastAsia="Verdana" w:hAnsi="Times New Roman"/>
        </w:rPr>
        <w:t>S</w:t>
      </w:r>
      <w:r w:rsidRPr="0073068D">
        <w:rPr>
          <w:rFonts w:ascii="Times New Roman" w:eastAsia="Verdana" w:hAnsi="Times New Roman"/>
        </w:rPr>
        <w:t xml:space="preserve">zkoły </w:t>
      </w:r>
      <w:r w:rsidR="00BD39BF" w:rsidRPr="0073068D">
        <w:rPr>
          <w:rFonts w:ascii="Times New Roman" w:eastAsia="Verdana" w:hAnsi="Times New Roman"/>
        </w:rPr>
        <w:t>D</w:t>
      </w:r>
      <w:r w:rsidRPr="0073068D">
        <w:rPr>
          <w:rFonts w:ascii="Times New Roman" w:eastAsia="Verdana" w:hAnsi="Times New Roman"/>
        </w:rPr>
        <w:t>oktorskiej należy</w:t>
      </w:r>
      <w:r w:rsidR="00B92A58" w:rsidRPr="0073068D">
        <w:rPr>
          <w:rFonts w:ascii="Times New Roman" w:eastAsia="Verdana" w:hAnsi="Times New Roman"/>
        </w:rPr>
        <w:t xml:space="preserve"> w szczególności</w:t>
      </w:r>
      <w:r w:rsidRPr="0073068D">
        <w:rPr>
          <w:rFonts w:ascii="Times New Roman" w:eastAsia="Verdana" w:hAnsi="Times New Roman"/>
        </w:rPr>
        <w:t>:</w:t>
      </w:r>
    </w:p>
    <w:p w14:paraId="706E8D49" w14:textId="77777777" w:rsidR="00ED10F1" w:rsidRPr="0073068D" w:rsidRDefault="00ED10F1" w:rsidP="0073068D">
      <w:pPr>
        <w:pStyle w:val="Bezodstpw"/>
        <w:numPr>
          <w:ilvl w:val="1"/>
          <w:numId w:val="6"/>
        </w:numPr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>opiniowanie oraz monitorowanie realizacji strategii rozwoju oraz zasad</w:t>
      </w:r>
      <w:r w:rsidR="004C64AE" w:rsidRPr="0073068D">
        <w:rPr>
          <w:rFonts w:ascii="Times New Roman" w:eastAsia="Verdana" w:hAnsi="Times New Roman"/>
        </w:rPr>
        <w:t xml:space="preserve"> </w:t>
      </w:r>
      <w:r w:rsidRPr="0073068D">
        <w:rPr>
          <w:rFonts w:ascii="Times New Roman" w:eastAsia="Verdana" w:hAnsi="Times New Roman"/>
        </w:rPr>
        <w:t xml:space="preserve">funkcjonowania </w:t>
      </w:r>
      <w:r w:rsidR="00BF0B73" w:rsidRPr="0073068D">
        <w:rPr>
          <w:rFonts w:ascii="Times New Roman" w:eastAsia="Verdana" w:hAnsi="Times New Roman"/>
        </w:rPr>
        <w:t>Szkoły Doktorskiej</w:t>
      </w:r>
      <w:r w:rsidRPr="0073068D">
        <w:rPr>
          <w:rFonts w:ascii="Times New Roman" w:eastAsia="Verdana" w:hAnsi="Times New Roman"/>
        </w:rPr>
        <w:t>;</w:t>
      </w:r>
    </w:p>
    <w:p w14:paraId="5C2F0B73" w14:textId="77777777" w:rsidR="00974B7F" w:rsidRPr="0073068D" w:rsidRDefault="00974B7F" w:rsidP="0073068D">
      <w:pPr>
        <w:pStyle w:val="Bezodstpw"/>
        <w:numPr>
          <w:ilvl w:val="1"/>
          <w:numId w:val="6"/>
        </w:numPr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lastRenderedPageBreak/>
        <w:t>dba</w:t>
      </w:r>
      <w:r w:rsidR="0033113C" w:rsidRPr="0073068D">
        <w:rPr>
          <w:rFonts w:ascii="Times New Roman" w:eastAsia="Verdana" w:hAnsi="Times New Roman"/>
        </w:rPr>
        <w:t>łość</w:t>
      </w:r>
      <w:r w:rsidRPr="0073068D">
        <w:rPr>
          <w:rFonts w:ascii="Times New Roman" w:eastAsia="Verdana" w:hAnsi="Times New Roman"/>
        </w:rPr>
        <w:t xml:space="preserve"> o</w:t>
      </w:r>
      <w:r w:rsidR="0033113C" w:rsidRPr="0073068D">
        <w:rPr>
          <w:rFonts w:ascii="Times New Roman" w:eastAsia="Verdana" w:hAnsi="Times New Roman"/>
        </w:rPr>
        <w:t xml:space="preserve"> </w:t>
      </w:r>
      <w:r w:rsidR="00B92A58" w:rsidRPr="0073068D">
        <w:rPr>
          <w:rFonts w:ascii="Times New Roman" w:eastAsia="Verdana" w:hAnsi="Times New Roman"/>
        </w:rPr>
        <w:t>zapewnienie wysokiej jakości procesu</w:t>
      </w:r>
      <w:r w:rsidR="0033113C" w:rsidRPr="0073068D">
        <w:rPr>
          <w:rFonts w:ascii="Times New Roman" w:eastAsia="Verdana" w:hAnsi="Times New Roman"/>
        </w:rPr>
        <w:t xml:space="preserve"> kształcenia</w:t>
      </w:r>
      <w:r w:rsidRPr="0073068D">
        <w:rPr>
          <w:rFonts w:ascii="Times New Roman" w:eastAsia="Verdana" w:hAnsi="Times New Roman"/>
        </w:rPr>
        <w:t xml:space="preserve"> </w:t>
      </w:r>
      <w:r w:rsidR="0059182A" w:rsidRPr="0073068D">
        <w:rPr>
          <w:rFonts w:ascii="Times New Roman" w:eastAsia="Verdana" w:hAnsi="Times New Roman"/>
        </w:rPr>
        <w:t>oraz</w:t>
      </w:r>
      <w:r w:rsidRPr="0073068D">
        <w:rPr>
          <w:rFonts w:ascii="Times New Roman" w:eastAsia="Verdana" w:hAnsi="Times New Roman"/>
        </w:rPr>
        <w:t xml:space="preserve"> badawcz</w:t>
      </w:r>
      <w:r w:rsidR="0059182A" w:rsidRPr="0073068D">
        <w:rPr>
          <w:rFonts w:ascii="Times New Roman" w:eastAsia="Verdana" w:hAnsi="Times New Roman"/>
        </w:rPr>
        <w:t>ego</w:t>
      </w:r>
      <w:r w:rsidRPr="0073068D">
        <w:rPr>
          <w:rFonts w:ascii="Times New Roman" w:eastAsia="Verdana" w:hAnsi="Times New Roman"/>
        </w:rPr>
        <w:t xml:space="preserve"> </w:t>
      </w:r>
      <w:r w:rsidR="00946ACE" w:rsidRPr="0073068D">
        <w:rPr>
          <w:rFonts w:ascii="Times New Roman" w:eastAsia="Verdana" w:hAnsi="Times New Roman"/>
        </w:rPr>
        <w:t>S</w:t>
      </w:r>
      <w:r w:rsidRPr="0073068D">
        <w:rPr>
          <w:rFonts w:ascii="Times New Roman" w:eastAsia="Verdana" w:hAnsi="Times New Roman"/>
        </w:rPr>
        <w:t xml:space="preserve">zkoły </w:t>
      </w:r>
      <w:r w:rsidR="00946ACE" w:rsidRPr="0073068D">
        <w:rPr>
          <w:rFonts w:ascii="Times New Roman" w:eastAsia="Verdana" w:hAnsi="Times New Roman"/>
        </w:rPr>
        <w:t>D</w:t>
      </w:r>
      <w:r w:rsidRPr="0073068D">
        <w:rPr>
          <w:rFonts w:ascii="Times New Roman" w:eastAsia="Verdana" w:hAnsi="Times New Roman"/>
        </w:rPr>
        <w:t>oktorskiej</w:t>
      </w:r>
      <w:r w:rsidR="0033113C" w:rsidRPr="0073068D">
        <w:rPr>
          <w:rFonts w:ascii="Times New Roman" w:eastAsia="Verdana" w:hAnsi="Times New Roman"/>
        </w:rPr>
        <w:t>;</w:t>
      </w:r>
    </w:p>
    <w:p w14:paraId="13D72434" w14:textId="6014C58F" w:rsidR="00122F24" w:rsidRPr="004B255E" w:rsidRDefault="004B67EC" w:rsidP="0073068D">
      <w:pPr>
        <w:pStyle w:val="Bezodstpw"/>
        <w:numPr>
          <w:ilvl w:val="1"/>
          <w:numId w:val="6"/>
        </w:numPr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 w:rsidRPr="00125EF8">
        <w:rPr>
          <w:rFonts w:ascii="Times New Roman" w:eastAsia="Verdana" w:hAnsi="Times New Roman"/>
        </w:rPr>
        <w:t>zatwierdzanie promotora</w:t>
      </w:r>
      <w:r w:rsidR="00ED10F1" w:rsidRPr="00125EF8">
        <w:rPr>
          <w:rFonts w:ascii="Times New Roman" w:eastAsia="Verdana" w:hAnsi="Times New Roman"/>
        </w:rPr>
        <w:t xml:space="preserve"> lub promotorów</w:t>
      </w:r>
      <w:r w:rsidRPr="00125EF8">
        <w:rPr>
          <w:rFonts w:ascii="Times New Roman" w:eastAsia="Verdana" w:hAnsi="Times New Roman"/>
        </w:rPr>
        <w:t xml:space="preserve"> w terminie do 3 miesięcy od daty </w:t>
      </w:r>
      <w:r w:rsidRPr="004B255E">
        <w:rPr>
          <w:rFonts w:ascii="Times New Roman" w:eastAsia="Verdana" w:hAnsi="Times New Roman"/>
        </w:rPr>
        <w:t>rozpoczęcia studiów przez doktoranta;</w:t>
      </w:r>
    </w:p>
    <w:p w14:paraId="17EBFA5C" w14:textId="3BA73388" w:rsidR="00053ABF" w:rsidRPr="004B255E" w:rsidRDefault="00053ABF" w:rsidP="00053ABF">
      <w:pPr>
        <w:pStyle w:val="Bezodstpw"/>
        <w:numPr>
          <w:ilvl w:val="1"/>
          <w:numId w:val="6"/>
        </w:numPr>
        <w:spacing w:line="276" w:lineRule="auto"/>
        <w:jc w:val="both"/>
        <w:rPr>
          <w:rFonts w:ascii="Times New Roman" w:eastAsia="Verdana" w:hAnsi="Times New Roman"/>
        </w:rPr>
      </w:pPr>
      <w:r w:rsidRPr="004B255E">
        <w:rPr>
          <w:rFonts w:ascii="Times New Roman" w:eastAsia="Verdana" w:hAnsi="Times New Roman"/>
        </w:rPr>
        <w:t>powoływanie promotora pomocniczego na podstawie rekomendacji promotora przy akceptacji doktoranta najpóźniej 21 dni po ocenie śródokresowej</w:t>
      </w:r>
      <w:r w:rsidR="00C85960" w:rsidRPr="004B255E">
        <w:rPr>
          <w:rFonts w:ascii="Times New Roman" w:eastAsia="Verdana" w:hAnsi="Times New Roman"/>
        </w:rPr>
        <w:t xml:space="preserve">; </w:t>
      </w:r>
    </w:p>
    <w:p w14:paraId="3F94A82C" w14:textId="5C6BBF16" w:rsidR="00791A5B" w:rsidRPr="0073068D" w:rsidRDefault="00465308" w:rsidP="0073068D">
      <w:pPr>
        <w:pStyle w:val="Bezodstpw"/>
        <w:numPr>
          <w:ilvl w:val="1"/>
          <w:numId w:val="6"/>
        </w:numPr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 xml:space="preserve">zatwierdzenie sposobu dokonywania oceny realizacji programu </w:t>
      </w:r>
      <w:r w:rsidR="00291387" w:rsidRPr="0073068D">
        <w:rPr>
          <w:rFonts w:ascii="Times New Roman" w:eastAsia="Verdana" w:hAnsi="Times New Roman"/>
        </w:rPr>
        <w:t>kształcenia</w:t>
      </w:r>
      <w:r w:rsidR="006C07FE">
        <w:rPr>
          <w:rFonts w:ascii="Times New Roman" w:eastAsia="Verdana" w:hAnsi="Times New Roman"/>
        </w:rPr>
        <w:t>;</w:t>
      </w:r>
      <w:r w:rsidRPr="0073068D">
        <w:rPr>
          <w:rFonts w:ascii="Times New Roman" w:eastAsia="Verdana" w:hAnsi="Times New Roman"/>
        </w:rPr>
        <w:t xml:space="preserve"> </w:t>
      </w:r>
    </w:p>
    <w:p w14:paraId="45046C30" w14:textId="77777777" w:rsidR="00465308" w:rsidRPr="0073068D" w:rsidRDefault="00791A5B" w:rsidP="0073068D">
      <w:pPr>
        <w:pStyle w:val="Bezodstpw"/>
        <w:numPr>
          <w:ilvl w:val="1"/>
          <w:numId w:val="6"/>
        </w:numPr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 xml:space="preserve">zatwierdzenie </w:t>
      </w:r>
      <w:r w:rsidR="00974B7F" w:rsidRPr="0073068D">
        <w:rPr>
          <w:rFonts w:ascii="Times New Roman" w:eastAsia="Verdana" w:hAnsi="Times New Roman"/>
        </w:rPr>
        <w:t>i</w:t>
      </w:r>
      <w:r w:rsidR="00852967" w:rsidRPr="0073068D">
        <w:rPr>
          <w:rFonts w:ascii="Times New Roman" w:eastAsia="Verdana" w:hAnsi="Times New Roman"/>
        </w:rPr>
        <w:t>ndywid</w:t>
      </w:r>
      <w:r w:rsidR="00C54953" w:rsidRPr="0073068D">
        <w:rPr>
          <w:rFonts w:ascii="Times New Roman" w:eastAsia="Verdana" w:hAnsi="Times New Roman"/>
        </w:rPr>
        <w:t>ua</w:t>
      </w:r>
      <w:r w:rsidR="00852967" w:rsidRPr="0073068D">
        <w:rPr>
          <w:rFonts w:ascii="Times New Roman" w:eastAsia="Verdana" w:hAnsi="Times New Roman"/>
        </w:rPr>
        <w:t>lnych</w:t>
      </w:r>
      <w:r w:rsidR="00974B7F" w:rsidRPr="0073068D">
        <w:rPr>
          <w:rFonts w:ascii="Times New Roman" w:eastAsia="Verdana" w:hAnsi="Times New Roman"/>
        </w:rPr>
        <w:t xml:space="preserve"> planów badawczych</w:t>
      </w:r>
      <w:r w:rsidR="001F062B" w:rsidRPr="0073068D">
        <w:rPr>
          <w:rFonts w:ascii="Times New Roman" w:eastAsia="Verdana" w:hAnsi="Times New Roman"/>
        </w:rPr>
        <w:t>;</w:t>
      </w:r>
    </w:p>
    <w:p w14:paraId="71A6B270" w14:textId="5202D149" w:rsidR="00BF0180" w:rsidRPr="00DB5CAA" w:rsidRDefault="00122F24" w:rsidP="00DB5CAA">
      <w:pPr>
        <w:pStyle w:val="Bezodstpw"/>
        <w:numPr>
          <w:ilvl w:val="1"/>
          <w:numId w:val="6"/>
        </w:numPr>
        <w:spacing w:line="276" w:lineRule="auto"/>
        <w:ind w:left="993" w:hanging="426"/>
        <w:jc w:val="both"/>
        <w:rPr>
          <w:rFonts w:ascii="Times New Roman" w:hAnsi="Times New Roman"/>
        </w:rPr>
      </w:pPr>
      <w:r w:rsidRPr="0073068D">
        <w:rPr>
          <w:rFonts w:ascii="Times New Roman" w:hAnsi="Times New Roman"/>
        </w:rPr>
        <w:t xml:space="preserve">dbałość o wysoką jakość procesu rekrutacji do </w:t>
      </w:r>
      <w:r w:rsidR="00BD39BF" w:rsidRPr="0073068D">
        <w:rPr>
          <w:rFonts w:ascii="Times New Roman" w:hAnsi="Times New Roman"/>
        </w:rPr>
        <w:t>S</w:t>
      </w:r>
      <w:r w:rsidRPr="0073068D">
        <w:rPr>
          <w:rFonts w:ascii="Times New Roman" w:hAnsi="Times New Roman"/>
        </w:rPr>
        <w:t xml:space="preserve">zkoły </w:t>
      </w:r>
      <w:r w:rsidR="00BD39BF" w:rsidRPr="0073068D">
        <w:rPr>
          <w:rFonts w:ascii="Times New Roman" w:hAnsi="Times New Roman"/>
        </w:rPr>
        <w:t>D</w:t>
      </w:r>
      <w:r w:rsidRPr="0073068D">
        <w:rPr>
          <w:rFonts w:ascii="Times New Roman" w:hAnsi="Times New Roman"/>
        </w:rPr>
        <w:t>oktorskiej</w:t>
      </w:r>
      <w:r w:rsidR="00BF0180" w:rsidRPr="0073068D">
        <w:rPr>
          <w:rFonts w:ascii="Times New Roman" w:hAnsi="Times New Roman"/>
        </w:rPr>
        <w:t>;</w:t>
      </w:r>
    </w:p>
    <w:p w14:paraId="23186FD2" w14:textId="77777777" w:rsidR="00122F24" w:rsidRPr="0073068D" w:rsidRDefault="00122F24" w:rsidP="0073068D">
      <w:pPr>
        <w:pStyle w:val="Bezodstpw"/>
        <w:numPr>
          <w:ilvl w:val="1"/>
          <w:numId w:val="6"/>
        </w:numPr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>wyrażanie opinii w sprawach:</w:t>
      </w:r>
    </w:p>
    <w:p w14:paraId="7B868BF3" w14:textId="1B8E38BC" w:rsidR="00122F24" w:rsidRPr="0073068D" w:rsidRDefault="00122F24" w:rsidP="002B6B39">
      <w:pPr>
        <w:pStyle w:val="Bezodstpw"/>
        <w:numPr>
          <w:ilvl w:val="0"/>
          <w:numId w:val="41"/>
        </w:numPr>
        <w:spacing w:line="276" w:lineRule="auto"/>
        <w:ind w:left="1560" w:hanging="426"/>
        <w:jc w:val="both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 xml:space="preserve">regulaminu </w:t>
      </w:r>
      <w:r w:rsidR="00054942" w:rsidRPr="0073068D">
        <w:rPr>
          <w:rFonts w:ascii="Times New Roman" w:eastAsia="Verdana" w:hAnsi="Times New Roman"/>
        </w:rPr>
        <w:t>S</w:t>
      </w:r>
      <w:r w:rsidRPr="0073068D">
        <w:rPr>
          <w:rFonts w:ascii="Times New Roman" w:eastAsia="Verdana" w:hAnsi="Times New Roman"/>
        </w:rPr>
        <w:t xml:space="preserve">zkoły </w:t>
      </w:r>
      <w:r w:rsidR="00054942" w:rsidRPr="0073068D">
        <w:rPr>
          <w:rFonts w:ascii="Times New Roman" w:eastAsia="Verdana" w:hAnsi="Times New Roman"/>
        </w:rPr>
        <w:t>D</w:t>
      </w:r>
      <w:r w:rsidR="006C07FE">
        <w:rPr>
          <w:rFonts w:ascii="Times New Roman" w:eastAsia="Verdana" w:hAnsi="Times New Roman"/>
        </w:rPr>
        <w:t>oktorskiej,</w:t>
      </w:r>
    </w:p>
    <w:p w14:paraId="73B3E01C" w14:textId="6F01BF66" w:rsidR="00291387" w:rsidRPr="0073068D" w:rsidRDefault="00291387" w:rsidP="002B6B39">
      <w:pPr>
        <w:pStyle w:val="Bezodstpw"/>
        <w:numPr>
          <w:ilvl w:val="0"/>
          <w:numId w:val="41"/>
        </w:numPr>
        <w:spacing w:line="276" w:lineRule="auto"/>
        <w:ind w:left="1560" w:hanging="426"/>
        <w:jc w:val="both"/>
        <w:rPr>
          <w:rFonts w:ascii="Times New Roman" w:hAnsi="Times New Roman"/>
        </w:rPr>
      </w:pPr>
      <w:r w:rsidRPr="0073068D">
        <w:rPr>
          <w:rFonts w:ascii="Times New Roman" w:hAnsi="Times New Roman"/>
        </w:rPr>
        <w:t>zasad i kryteriów rekrutacji</w:t>
      </w:r>
      <w:r w:rsidR="00122F24" w:rsidRPr="0073068D">
        <w:rPr>
          <w:rFonts w:ascii="Times New Roman" w:hAnsi="Times New Roman"/>
        </w:rPr>
        <w:t xml:space="preserve"> do </w:t>
      </w:r>
      <w:r w:rsidR="00054942" w:rsidRPr="0073068D">
        <w:rPr>
          <w:rFonts w:ascii="Times New Roman" w:hAnsi="Times New Roman"/>
        </w:rPr>
        <w:t>S</w:t>
      </w:r>
      <w:r w:rsidR="00122F24" w:rsidRPr="0073068D">
        <w:rPr>
          <w:rFonts w:ascii="Times New Roman" w:hAnsi="Times New Roman"/>
        </w:rPr>
        <w:t xml:space="preserve">zkoły </w:t>
      </w:r>
      <w:r w:rsidR="00054942" w:rsidRPr="0073068D">
        <w:rPr>
          <w:rFonts w:ascii="Times New Roman" w:hAnsi="Times New Roman"/>
        </w:rPr>
        <w:t>D</w:t>
      </w:r>
      <w:r w:rsidR="00122F24" w:rsidRPr="0073068D">
        <w:rPr>
          <w:rFonts w:ascii="Times New Roman" w:hAnsi="Times New Roman"/>
        </w:rPr>
        <w:t>oktorskiej</w:t>
      </w:r>
      <w:r w:rsidR="006C07FE">
        <w:rPr>
          <w:rFonts w:ascii="Times New Roman" w:hAnsi="Times New Roman"/>
        </w:rPr>
        <w:t>,</w:t>
      </w:r>
    </w:p>
    <w:p w14:paraId="56A995AC" w14:textId="74151C91" w:rsidR="00291387" w:rsidRPr="0073068D" w:rsidRDefault="00122F24" w:rsidP="002B6B39">
      <w:pPr>
        <w:pStyle w:val="Bezodstpw"/>
        <w:numPr>
          <w:ilvl w:val="0"/>
          <w:numId w:val="41"/>
        </w:numPr>
        <w:spacing w:line="276" w:lineRule="auto"/>
        <w:ind w:left="1560" w:hanging="426"/>
        <w:jc w:val="both"/>
        <w:rPr>
          <w:rFonts w:ascii="Times New Roman" w:hAnsi="Times New Roman"/>
        </w:rPr>
      </w:pPr>
      <w:r w:rsidRPr="0073068D">
        <w:rPr>
          <w:rFonts w:ascii="Times New Roman" w:eastAsia="Verdana" w:hAnsi="Times New Roman"/>
        </w:rPr>
        <w:t xml:space="preserve">dotyczących procesu i </w:t>
      </w:r>
      <w:r w:rsidRPr="0073068D">
        <w:rPr>
          <w:rFonts w:ascii="Times New Roman" w:hAnsi="Times New Roman"/>
        </w:rPr>
        <w:t>programu kształcenia</w:t>
      </w:r>
      <w:r w:rsidR="006C07FE">
        <w:rPr>
          <w:rFonts w:ascii="Times New Roman" w:hAnsi="Times New Roman"/>
        </w:rPr>
        <w:t>,</w:t>
      </w:r>
    </w:p>
    <w:p w14:paraId="42DFB8EE" w14:textId="3A646E74" w:rsidR="00291387" w:rsidRPr="0073068D" w:rsidRDefault="00291387" w:rsidP="002B6B39">
      <w:pPr>
        <w:pStyle w:val="Bezodstpw"/>
        <w:numPr>
          <w:ilvl w:val="0"/>
          <w:numId w:val="41"/>
        </w:numPr>
        <w:spacing w:line="276" w:lineRule="auto"/>
        <w:ind w:left="1560" w:hanging="426"/>
        <w:jc w:val="both"/>
        <w:rPr>
          <w:rFonts w:ascii="Times New Roman" w:hAnsi="Times New Roman"/>
        </w:rPr>
      </w:pPr>
      <w:r w:rsidRPr="0073068D">
        <w:rPr>
          <w:rFonts w:ascii="Times New Roman" w:hAnsi="Times New Roman"/>
        </w:rPr>
        <w:t xml:space="preserve">zasad przeprowadzenia oceny śródokresowej oraz </w:t>
      </w:r>
      <w:r w:rsidR="004B67EC" w:rsidRPr="0073068D">
        <w:rPr>
          <w:rFonts w:ascii="Times New Roman" w:hAnsi="Times New Roman"/>
        </w:rPr>
        <w:t>troska</w:t>
      </w:r>
      <w:r w:rsidRPr="0073068D">
        <w:rPr>
          <w:rFonts w:ascii="Times New Roman" w:hAnsi="Times New Roman"/>
        </w:rPr>
        <w:t xml:space="preserve"> o rzetelność jej</w:t>
      </w:r>
      <w:r w:rsidR="008E2B2D" w:rsidRPr="0073068D">
        <w:rPr>
          <w:rFonts w:ascii="Times New Roman" w:hAnsi="Times New Roman"/>
        </w:rPr>
        <w:t xml:space="preserve"> </w:t>
      </w:r>
      <w:r w:rsidRPr="0073068D">
        <w:rPr>
          <w:rFonts w:ascii="Times New Roman" w:hAnsi="Times New Roman"/>
        </w:rPr>
        <w:t>przeprowadzania</w:t>
      </w:r>
      <w:r w:rsidR="006C07FE">
        <w:rPr>
          <w:rFonts w:ascii="Times New Roman" w:hAnsi="Times New Roman"/>
        </w:rPr>
        <w:t>.</w:t>
      </w:r>
    </w:p>
    <w:p w14:paraId="1BC66D50" w14:textId="77777777" w:rsidR="00784E4A" w:rsidRPr="0073068D" w:rsidRDefault="00BF0180" w:rsidP="002B6B39">
      <w:pPr>
        <w:pStyle w:val="Bezodstpw"/>
        <w:numPr>
          <w:ilvl w:val="0"/>
          <w:numId w:val="42"/>
        </w:numPr>
        <w:spacing w:line="276" w:lineRule="auto"/>
        <w:ind w:left="426" w:hanging="426"/>
        <w:jc w:val="both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</w:rPr>
        <w:t xml:space="preserve">W uzasadnionych przypadkach </w:t>
      </w:r>
      <w:r w:rsidR="00641A29" w:rsidRPr="0073068D">
        <w:rPr>
          <w:rFonts w:ascii="Times New Roman" w:eastAsia="Verdana" w:hAnsi="Times New Roman"/>
        </w:rPr>
        <w:t>Rektor</w:t>
      </w:r>
      <w:r w:rsidRPr="0073068D">
        <w:rPr>
          <w:rFonts w:ascii="Times New Roman" w:eastAsia="Verdana" w:hAnsi="Times New Roman"/>
        </w:rPr>
        <w:t xml:space="preserve">, na wniosek </w:t>
      </w:r>
      <w:r w:rsidR="00641A29" w:rsidRPr="0073068D">
        <w:rPr>
          <w:rFonts w:ascii="Times New Roman" w:eastAsia="Verdana" w:hAnsi="Times New Roman"/>
        </w:rPr>
        <w:t>Dyrektora Szkoły</w:t>
      </w:r>
      <w:r w:rsidRPr="0073068D">
        <w:rPr>
          <w:rFonts w:ascii="Times New Roman" w:eastAsia="Verdana" w:hAnsi="Times New Roman"/>
        </w:rPr>
        <w:t xml:space="preserve">, może odwołać członka </w:t>
      </w:r>
      <w:r w:rsidR="004C62C9" w:rsidRPr="0073068D">
        <w:rPr>
          <w:rFonts w:ascii="Times New Roman" w:eastAsia="Verdana" w:hAnsi="Times New Roman"/>
        </w:rPr>
        <w:t>Rady</w:t>
      </w:r>
      <w:r w:rsidR="00A07777" w:rsidRPr="0073068D">
        <w:rPr>
          <w:rFonts w:ascii="Times New Roman" w:eastAsia="Verdana" w:hAnsi="Times New Roman"/>
        </w:rPr>
        <w:t xml:space="preserve"> Szkoły Doktorskiej i powołać nowego.</w:t>
      </w:r>
    </w:p>
    <w:p w14:paraId="265C4A4A" w14:textId="77777777" w:rsidR="00E90804" w:rsidRPr="0073068D" w:rsidRDefault="00E90804" w:rsidP="002B6B39">
      <w:pPr>
        <w:pStyle w:val="Bezodstpw"/>
        <w:numPr>
          <w:ilvl w:val="0"/>
          <w:numId w:val="42"/>
        </w:numPr>
        <w:spacing w:line="276" w:lineRule="auto"/>
        <w:ind w:left="426" w:hanging="426"/>
        <w:jc w:val="both"/>
        <w:rPr>
          <w:rFonts w:ascii="Times New Roman" w:eastAsia="Verdana" w:hAnsi="Times New Roman"/>
        </w:rPr>
      </w:pPr>
      <w:r w:rsidRPr="0073068D">
        <w:rPr>
          <w:rFonts w:ascii="Times New Roman" w:hAnsi="Times New Roman"/>
        </w:rPr>
        <w:t>Rada Szkoły Doktorskiej podejmuje decyzje zwykłą większością głosów.</w:t>
      </w:r>
    </w:p>
    <w:p w14:paraId="20DEBF01" w14:textId="207600F7" w:rsidR="00C12E36" w:rsidRDefault="00C12E36" w:rsidP="0073068D">
      <w:pPr>
        <w:pStyle w:val="Default"/>
        <w:spacing w:line="276" w:lineRule="auto"/>
        <w:jc w:val="both"/>
        <w:rPr>
          <w:rFonts w:eastAsia="Verdana"/>
          <w:b/>
        </w:rPr>
      </w:pPr>
    </w:p>
    <w:p w14:paraId="6A0FCF8F" w14:textId="77777777" w:rsidR="00F73A88" w:rsidRPr="0073068D" w:rsidRDefault="00F73A88" w:rsidP="0073068D">
      <w:pPr>
        <w:pStyle w:val="Default"/>
        <w:spacing w:line="276" w:lineRule="auto"/>
        <w:jc w:val="both"/>
        <w:rPr>
          <w:rFonts w:eastAsia="Verdana"/>
          <w:b/>
        </w:rPr>
      </w:pPr>
    </w:p>
    <w:p w14:paraId="754B4F21" w14:textId="77777777" w:rsidR="00533AC8" w:rsidRPr="0073068D" w:rsidRDefault="00533AC8" w:rsidP="0073068D">
      <w:pPr>
        <w:pStyle w:val="Default"/>
        <w:spacing w:line="276" w:lineRule="auto"/>
        <w:jc w:val="center"/>
        <w:rPr>
          <w:rFonts w:eastAsia="Verdana"/>
          <w:b/>
        </w:rPr>
      </w:pPr>
      <w:r w:rsidRPr="0073068D">
        <w:rPr>
          <w:rFonts w:eastAsia="Verdana"/>
          <w:b/>
        </w:rPr>
        <w:t xml:space="preserve">§ </w:t>
      </w:r>
      <w:r w:rsidR="001D22D7" w:rsidRPr="0073068D">
        <w:rPr>
          <w:rFonts w:eastAsia="Verdana"/>
          <w:b/>
        </w:rPr>
        <w:t>9</w:t>
      </w:r>
      <w:r w:rsidR="00F35134" w:rsidRPr="0073068D">
        <w:rPr>
          <w:rFonts w:eastAsia="Verdana"/>
          <w:b/>
        </w:rPr>
        <w:t>.</w:t>
      </w:r>
    </w:p>
    <w:p w14:paraId="65279D52" w14:textId="77777777" w:rsidR="004B67EC" w:rsidRPr="0073068D" w:rsidRDefault="00DE22E7" w:rsidP="0073068D">
      <w:pPr>
        <w:pStyle w:val="Default"/>
        <w:spacing w:line="276" w:lineRule="auto"/>
        <w:jc w:val="center"/>
        <w:rPr>
          <w:rFonts w:eastAsia="Verdana"/>
        </w:rPr>
      </w:pPr>
      <w:r w:rsidRPr="0073068D">
        <w:rPr>
          <w:rFonts w:eastAsia="Verdana"/>
          <w:b/>
        </w:rPr>
        <w:t>Administracja</w:t>
      </w:r>
      <w:r w:rsidR="00BF0180" w:rsidRPr="0073068D">
        <w:rPr>
          <w:rFonts w:eastAsia="Verdana"/>
        </w:rPr>
        <w:t>.</w:t>
      </w:r>
    </w:p>
    <w:p w14:paraId="3BCB4834" w14:textId="77777777" w:rsidR="0055195E" w:rsidRPr="0073068D" w:rsidRDefault="0055195E" w:rsidP="0073068D">
      <w:pPr>
        <w:pStyle w:val="Default"/>
        <w:spacing w:line="276" w:lineRule="auto"/>
        <w:jc w:val="center"/>
        <w:rPr>
          <w:rFonts w:eastAsia="Verdana"/>
        </w:rPr>
      </w:pPr>
    </w:p>
    <w:p w14:paraId="009DBE93" w14:textId="77777777" w:rsidR="004B67EC" w:rsidRPr="0073068D" w:rsidRDefault="00974B7F" w:rsidP="0073068D">
      <w:pPr>
        <w:pStyle w:val="Default"/>
        <w:numPr>
          <w:ilvl w:val="0"/>
          <w:numId w:val="7"/>
        </w:numPr>
        <w:spacing w:line="276" w:lineRule="auto"/>
        <w:ind w:left="426" w:hanging="426"/>
        <w:jc w:val="both"/>
        <w:rPr>
          <w:rFonts w:eastAsia="Verdana"/>
        </w:rPr>
      </w:pPr>
      <w:r w:rsidRPr="0073068D">
        <w:rPr>
          <w:rFonts w:eastAsia="Verdana"/>
        </w:rPr>
        <w:t xml:space="preserve">Bezpośrednią obsługę administracyjną doktorantów oraz </w:t>
      </w:r>
      <w:r w:rsidR="00DA69BE" w:rsidRPr="0073068D">
        <w:rPr>
          <w:rFonts w:eastAsia="Verdana"/>
        </w:rPr>
        <w:t>S</w:t>
      </w:r>
      <w:r w:rsidRPr="0073068D">
        <w:rPr>
          <w:rFonts w:eastAsia="Verdana"/>
        </w:rPr>
        <w:t xml:space="preserve">zkoły </w:t>
      </w:r>
      <w:r w:rsidR="00DA69BE" w:rsidRPr="0073068D">
        <w:rPr>
          <w:rFonts w:eastAsia="Verdana"/>
        </w:rPr>
        <w:t>D</w:t>
      </w:r>
      <w:r w:rsidRPr="0073068D">
        <w:rPr>
          <w:rFonts w:eastAsia="Verdana"/>
        </w:rPr>
        <w:t xml:space="preserve">oktorskiej zapewnia działający w ramach Działu </w:t>
      </w:r>
      <w:r w:rsidR="00B0360B" w:rsidRPr="0073068D">
        <w:rPr>
          <w:rFonts w:eastAsia="Verdana"/>
        </w:rPr>
        <w:t>Kształcenia</w:t>
      </w:r>
      <w:r w:rsidRPr="0073068D">
        <w:rPr>
          <w:rFonts w:eastAsia="Verdana"/>
        </w:rPr>
        <w:t xml:space="preserve"> sekretariat </w:t>
      </w:r>
      <w:r w:rsidR="00DA69BE" w:rsidRPr="0073068D">
        <w:rPr>
          <w:rFonts w:eastAsia="Verdana"/>
        </w:rPr>
        <w:t>S</w:t>
      </w:r>
      <w:r w:rsidRPr="0073068D">
        <w:rPr>
          <w:rFonts w:eastAsia="Verdana"/>
        </w:rPr>
        <w:t xml:space="preserve">zkoły </w:t>
      </w:r>
      <w:r w:rsidR="00DA69BE" w:rsidRPr="0073068D">
        <w:rPr>
          <w:rFonts w:eastAsia="Verdana"/>
        </w:rPr>
        <w:t>D</w:t>
      </w:r>
      <w:r w:rsidRPr="0073068D">
        <w:rPr>
          <w:rFonts w:eastAsia="Verdana"/>
        </w:rPr>
        <w:t>oktorskiej.</w:t>
      </w:r>
    </w:p>
    <w:p w14:paraId="3EA4AC0C" w14:textId="77777777" w:rsidR="000F26D0" w:rsidRPr="0073068D" w:rsidRDefault="000F26D0" w:rsidP="0073068D">
      <w:pPr>
        <w:pStyle w:val="Default"/>
        <w:numPr>
          <w:ilvl w:val="0"/>
          <w:numId w:val="7"/>
        </w:numPr>
        <w:spacing w:line="276" w:lineRule="auto"/>
        <w:ind w:left="426" w:hanging="426"/>
        <w:jc w:val="both"/>
        <w:rPr>
          <w:rFonts w:eastAsia="Verdana"/>
        </w:rPr>
      </w:pPr>
      <w:r w:rsidRPr="0073068D">
        <w:rPr>
          <w:rFonts w:eastAsia="Verdana"/>
        </w:rPr>
        <w:t xml:space="preserve">Korzystanie z infrastruktury Uczelni określa Regulamin </w:t>
      </w:r>
      <w:r w:rsidR="00054942" w:rsidRPr="0073068D">
        <w:rPr>
          <w:rFonts w:eastAsia="Verdana"/>
        </w:rPr>
        <w:t>k</w:t>
      </w:r>
      <w:r w:rsidRPr="0073068D">
        <w:rPr>
          <w:rFonts w:eastAsia="Verdana"/>
        </w:rPr>
        <w:t xml:space="preserve">orzystania z </w:t>
      </w:r>
      <w:r w:rsidR="00054942" w:rsidRPr="0073068D">
        <w:rPr>
          <w:rFonts w:eastAsia="Verdana"/>
        </w:rPr>
        <w:t>i</w:t>
      </w:r>
      <w:r w:rsidRPr="0073068D">
        <w:rPr>
          <w:rFonts w:eastAsia="Verdana"/>
        </w:rPr>
        <w:t xml:space="preserve">nfrastruktury </w:t>
      </w:r>
      <w:r w:rsidR="00054942" w:rsidRPr="0073068D">
        <w:rPr>
          <w:rFonts w:eastAsia="Verdana"/>
        </w:rPr>
        <w:t>b</w:t>
      </w:r>
      <w:r w:rsidRPr="0073068D">
        <w:rPr>
          <w:rFonts w:eastAsia="Verdana"/>
        </w:rPr>
        <w:t>adawczej Akademii Sztuk Pięknych w Gdańsku, w tym prawa i obowiązki doktorantów w zakresie korzystania z infrastruktury badawczej przy prowadzeniu działalności artystycznej i naukowej.</w:t>
      </w:r>
    </w:p>
    <w:p w14:paraId="4E692D5D" w14:textId="77777777" w:rsidR="00BF0180" w:rsidRPr="0073068D" w:rsidRDefault="00BF0180" w:rsidP="0073068D">
      <w:pPr>
        <w:pStyle w:val="Default"/>
        <w:numPr>
          <w:ilvl w:val="0"/>
          <w:numId w:val="7"/>
        </w:numPr>
        <w:spacing w:line="276" w:lineRule="auto"/>
        <w:ind w:left="426" w:hanging="426"/>
        <w:jc w:val="both"/>
        <w:rPr>
          <w:rFonts w:eastAsia="Verdana"/>
        </w:rPr>
      </w:pPr>
      <w:r w:rsidRPr="0073068D">
        <w:rPr>
          <w:rFonts w:eastAsia="Verdana"/>
        </w:rPr>
        <w:t>Kwestie szczegółowe reguluje Statut oraz regulamin organizacyjny ASP.</w:t>
      </w:r>
    </w:p>
    <w:p w14:paraId="38607BD7" w14:textId="1AD7007C" w:rsidR="008E2B2D" w:rsidRDefault="008E2B2D" w:rsidP="00E4688F">
      <w:pPr>
        <w:pStyle w:val="Default"/>
        <w:spacing w:line="276" w:lineRule="auto"/>
        <w:rPr>
          <w:rFonts w:eastAsia="Verdana"/>
          <w:b/>
        </w:rPr>
      </w:pPr>
    </w:p>
    <w:p w14:paraId="453A4F7E" w14:textId="77777777" w:rsidR="00F73A88" w:rsidRPr="0073068D" w:rsidRDefault="00F73A88" w:rsidP="00E4688F">
      <w:pPr>
        <w:pStyle w:val="Default"/>
        <w:spacing w:line="276" w:lineRule="auto"/>
        <w:rPr>
          <w:rFonts w:eastAsia="Verdana"/>
          <w:b/>
        </w:rPr>
      </w:pPr>
    </w:p>
    <w:p w14:paraId="687BB614" w14:textId="77777777" w:rsidR="000F26D0" w:rsidRPr="0073068D" w:rsidRDefault="00AC14CD" w:rsidP="0073068D">
      <w:pPr>
        <w:pStyle w:val="Default"/>
        <w:spacing w:line="276" w:lineRule="auto"/>
        <w:jc w:val="center"/>
        <w:rPr>
          <w:rFonts w:eastAsia="Verdana"/>
        </w:rPr>
      </w:pPr>
      <w:r w:rsidRPr="0073068D">
        <w:rPr>
          <w:rFonts w:eastAsia="Verdana"/>
          <w:b/>
        </w:rPr>
        <w:t>DZIAŁ</w:t>
      </w:r>
      <w:r w:rsidR="000F26D0" w:rsidRPr="0073068D">
        <w:rPr>
          <w:rFonts w:eastAsia="Verdana"/>
          <w:b/>
        </w:rPr>
        <w:t xml:space="preserve"> III</w:t>
      </w:r>
      <w:r w:rsidR="00BC6EE3" w:rsidRPr="0073068D">
        <w:rPr>
          <w:rFonts w:eastAsia="Verdana"/>
          <w:b/>
        </w:rPr>
        <w:t>.</w:t>
      </w:r>
    </w:p>
    <w:p w14:paraId="6D050856" w14:textId="77777777" w:rsidR="00BC6EE3" w:rsidRPr="0073068D" w:rsidRDefault="00BC6EE3" w:rsidP="0073068D">
      <w:pPr>
        <w:pStyle w:val="Default"/>
        <w:spacing w:line="276" w:lineRule="auto"/>
        <w:jc w:val="center"/>
        <w:rPr>
          <w:rFonts w:eastAsia="Verdana"/>
          <w:b/>
        </w:rPr>
      </w:pPr>
    </w:p>
    <w:p w14:paraId="751DBABC" w14:textId="77777777" w:rsidR="00BC6EE3" w:rsidRPr="0073068D" w:rsidRDefault="00396092" w:rsidP="0073068D">
      <w:pPr>
        <w:pStyle w:val="Default"/>
        <w:spacing w:line="276" w:lineRule="auto"/>
        <w:jc w:val="center"/>
        <w:rPr>
          <w:rFonts w:eastAsia="Verdana"/>
          <w:b/>
        </w:rPr>
      </w:pPr>
      <w:r w:rsidRPr="0073068D">
        <w:rPr>
          <w:rFonts w:eastAsia="Verdana"/>
          <w:b/>
        </w:rPr>
        <w:t xml:space="preserve">§ </w:t>
      </w:r>
      <w:r w:rsidR="00DA69BE" w:rsidRPr="0073068D">
        <w:rPr>
          <w:rFonts w:eastAsia="Verdana"/>
          <w:b/>
        </w:rPr>
        <w:t>10</w:t>
      </w:r>
      <w:r w:rsidR="00BC6EE3" w:rsidRPr="0073068D">
        <w:rPr>
          <w:rFonts w:eastAsia="Verdana"/>
          <w:b/>
        </w:rPr>
        <w:t>.</w:t>
      </w:r>
    </w:p>
    <w:p w14:paraId="1091A2EE" w14:textId="77777777" w:rsidR="000F26D0" w:rsidRPr="0073068D" w:rsidRDefault="000F26D0" w:rsidP="0073068D">
      <w:pPr>
        <w:pStyle w:val="Default"/>
        <w:spacing w:line="276" w:lineRule="auto"/>
        <w:jc w:val="center"/>
        <w:rPr>
          <w:rFonts w:eastAsia="Verdana"/>
          <w:b/>
        </w:rPr>
      </w:pPr>
      <w:r w:rsidRPr="0073068D">
        <w:rPr>
          <w:rFonts w:eastAsia="Verdana"/>
          <w:b/>
        </w:rPr>
        <w:t xml:space="preserve">Kadra </w:t>
      </w:r>
      <w:r w:rsidR="00946ACE" w:rsidRPr="0073068D">
        <w:rPr>
          <w:rFonts w:eastAsia="Verdana"/>
          <w:b/>
        </w:rPr>
        <w:t>S</w:t>
      </w:r>
      <w:r w:rsidRPr="0073068D">
        <w:rPr>
          <w:rFonts w:eastAsia="Verdana"/>
          <w:b/>
        </w:rPr>
        <w:t xml:space="preserve">zkoły </w:t>
      </w:r>
      <w:r w:rsidR="00946ACE" w:rsidRPr="0073068D">
        <w:rPr>
          <w:rFonts w:eastAsia="Verdana"/>
          <w:b/>
        </w:rPr>
        <w:t>D</w:t>
      </w:r>
      <w:r w:rsidRPr="0073068D">
        <w:rPr>
          <w:rFonts w:eastAsia="Verdana"/>
          <w:b/>
        </w:rPr>
        <w:t>oktorskiej</w:t>
      </w:r>
    </w:p>
    <w:p w14:paraId="3E2435D7" w14:textId="77777777" w:rsidR="00BC6EE3" w:rsidRPr="0073068D" w:rsidRDefault="00BC6EE3" w:rsidP="0073068D">
      <w:pPr>
        <w:pStyle w:val="Default"/>
        <w:spacing w:line="276" w:lineRule="auto"/>
        <w:jc w:val="center"/>
        <w:rPr>
          <w:rFonts w:eastAsia="Verdana"/>
          <w:b/>
        </w:rPr>
      </w:pPr>
    </w:p>
    <w:p w14:paraId="0E32477C" w14:textId="77777777" w:rsidR="00FE672E" w:rsidRPr="0073068D" w:rsidRDefault="00E558FB" w:rsidP="0073068D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  <w:rPr>
          <w:rFonts w:eastAsia="Verdana"/>
        </w:rPr>
      </w:pPr>
      <w:r w:rsidRPr="0073068D">
        <w:rPr>
          <w:rFonts w:eastAsia="Verdana"/>
        </w:rPr>
        <w:t xml:space="preserve">Dyrektor </w:t>
      </w:r>
      <w:r w:rsidR="00641A29" w:rsidRPr="0073068D">
        <w:rPr>
          <w:rFonts w:eastAsia="Verdana"/>
        </w:rPr>
        <w:t xml:space="preserve">Szkoły </w:t>
      </w:r>
      <w:r w:rsidR="00FE672E" w:rsidRPr="0073068D">
        <w:rPr>
          <w:rFonts w:eastAsia="Verdana"/>
        </w:rPr>
        <w:t>dokonuje obsady zajęć poprzez zamawianie obsady w jednostkach dydaktycznych ASP. Organizuje także wykłady monograficzne realizowane przez profesorów, wykładowców wizytujących</w:t>
      </w:r>
      <w:r w:rsidR="00DA69BE" w:rsidRPr="0073068D">
        <w:rPr>
          <w:rFonts w:eastAsia="Verdana"/>
        </w:rPr>
        <w:t>,</w:t>
      </w:r>
      <w:r w:rsidR="00FE672E" w:rsidRPr="0073068D">
        <w:rPr>
          <w:rFonts w:eastAsia="Verdana"/>
        </w:rPr>
        <w:t xml:space="preserve"> przyjeżdżających do ASP.</w:t>
      </w:r>
    </w:p>
    <w:p w14:paraId="39ED1360" w14:textId="77777777" w:rsidR="00FE672E" w:rsidRPr="0073068D" w:rsidRDefault="00FE672E" w:rsidP="0073068D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  <w:rPr>
          <w:rFonts w:eastAsia="Verdana"/>
        </w:rPr>
      </w:pPr>
      <w:r w:rsidRPr="0073068D">
        <w:rPr>
          <w:rFonts w:eastAsia="Verdana"/>
        </w:rPr>
        <w:t>Czas przeznaczony na kształcenie doktorantów zalicza się do rocznego wymiaru zajęć dydaktycznych.</w:t>
      </w:r>
    </w:p>
    <w:p w14:paraId="2ACFFB4E" w14:textId="1C525F15" w:rsidR="00C36C47" w:rsidRPr="0073068D" w:rsidRDefault="00FE672E" w:rsidP="0073068D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  <w:rPr>
          <w:rFonts w:eastAsia="Verdana"/>
        </w:rPr>
      </w:pPr>
      <w:r w:rsidRPr="0073068D">
        <w:rPr>
          <w:rFonts w:eastAsia="Verdana"/>
        </w:rPr>
        <w:t xml:space="preserve">Do prowadzenia zajęć w </w:t>
      </w:r>
      <w:r w:rsidR="000E358A" w:rsidRPr="0073068D">
        <w:rPr>
          <w:rFonts w:eastAsia="Verdana"/>
        </w:rPr>
        <w:t>s</w:t>
      </w:r>
      <w:r w:rsidRPr="0073068D">
        <w:rPr>
          <w:rFonts w:eastAsia="Verdana"/>
        </w:rPr>
        <w:t>zkole mogą być zatrudniane osoby spoza ASP.</w:t>
      </w:r>
    </w:p>
    <w:p w14:paraId="12D321C0" w14:textId="7E6EA3E2" w:rsidR="00F73A88" w:rsidRDefault="00F73A88" w:rsidP="0073068D">
      <w:pPr>
        <w:pStyle w:val="Default"/>
        <w:spacing w:line="276" w:lineRule="auto"/>
        <w:jc w:val="center"/>
        <w:rPr>
          <w:rFonts w:eastAsia="Verdana"/>
          <w:b/>
          <w:color w:val="auto"/>
        </w:rPr>
      </w:pPr>
    </w:p>
    <w:p w14:paraId="07E8ACD1" w14:textId="457ACB39" w:rsidR="00F63B0A" w:rsidRPr="003D736A" w:rsidRDefault="00F63B0A" w:rsidP="0073068D">
      <w:pPr>
        <w:pStyle w:val="Default"/>
        <w:spacing w:line="276" w:lineRule="auto"/>
        <w:jc w:val="center"/>
        <w:rPr>
          <w:rFonts w:eastAsia="Verdana"/>
          <w:b/>
          <w:color w:val="auto"/>
        </w:rPr>
      </w:pPr>
      <w:r w:rsidRPr="003D736A">
        <w:rPr>
          <w:rFonts w:eastAsia="Verdana"/>
          <w:b/>
          <w:color w:val="auto"/>
        </w:rPr>
        <w:lastRenderedPageBreak/>
        <w:t>§ 11</w:t>
      </w:r>
    </w:p>
    <w:p w14:paraId="043A7A5D" w14:textId="77777777" w:rsidR="00F63B0A" w:rsidRPr="003D736A" w:rsidRDefault="00F63B0A" w:rsidP="0073068D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Verdana" w:hAnsi="Times New Roman"/>
          <w:b/>
        </w:rPr>
      </w:pPr>
      <w:r w:rsidRPr="003D736A">
        <w:rPr>
          <w:rFonts w:ascii="Times New Roman" w:eastAsia="Verdana" w:hAnsi="Times New Roman"/>
          <w:b/>
        </w:rPr>
        <w:t>Prawa i obowiązki promotora oraz promotora pomocniczego.</w:t>
      </w:r>
    </w:p>
    <w:p w14:paraId="5274EA3F" w14:textId="77777777" w:rsidR="00F63B0A" w:rsidRPr="003D736A" w:rsidRDefault="00F63B0A" w:rsidP="0073068D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Verdana" w:hAnsi="Times New Roman"/>
          <w:b/>
        </w:rPr>
      </w:pPr>
    </w:p>
    <w:p w14:paraId="6A4B5005" w14:textId="77777777" w:rsidR="00F63B0A" w:rsidRPr="003D736A" w:rsidRDefault="005C5FE2" w:rsidP="0073068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="Verdana" w:hAnsi="Times New Roman"/>
        </w:rPr>
      </w:pPr>
      <w:r w:rsidRPr="003D736A">
        <w:rPr>
          <w:rFonts w:ascii="Times New Roman" w:eastAsia="Verdana" w:hAnsi="Times New Roman"/>
        </w:rPr>
        <w:t>Obowiązkiem promotora</w:t>
      </w:r>
      <w:r w:rsidR="00F63B0A" w:rsidRPr="003D736A">
        <w:rPr>
          <w:rFonts w:ascii="Times New Roman" w:eastAsia="Verdana" w:hAnsi="Times New Roman"/>
        </w:rPr>
        <w:t xml:space="preserve"> jest:</w:t>
      </w:r>
    </w:p>
    <w:p w14:paraId="6649C78D" w14:textId="4BEA2C5C" w:rsidR="00F63B0A" w:rsidRPr="004B255E" w:rsidRDefault="00F63B0A" w:rsidP="00406E3E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 w:rsidRPr="004B255E">
        <w:rPr>
          <w:rFonts w:ascii="Times New Roman" w:eastAsia="Verdana" w:hAnsi="Times New Roman"/>
        </w:rPr>
        <w:t>kierowan</w:t>
      </w:r>
      <w:r w:rsidR="005C5FE2" w:rsidRPr="004B255E">
        <w:rPr>
          <w:rFonts w:ascii="Times New Roman" w:eastAsia="Verdana" w:hAnsi="Times New Roman"/>
        </w:rPr>
        <w:t xml:space="preserve">ie pracą badawczą </w:t>
      </w:r>
      <w:r w:rsidR="005D4F92" w:rsidRPr="004B255E">
        <w:rPr>
          <w:rFonts w:ascii="Times New Roman" w:eastAsia="Verdana" w:hAnsi="Times New Roman"/>
        </w:rPr>
        <w:t>doktoranta;</w:t>
      </w:r>
    </w:p>
    <w:p w14:paraId="360A7BAB" w14:textId="6E0C5A17" w:rsidR="00053ABF" w:rsidRPr="004B255E" w:rsidRDefault="00053ABF" w:rsidP="00125EF8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 w:rsidRPr="004B255E">
        <w:rPr>
          <w:rFonts w:ascii="Times New Roman" w:eastAsia="Verdana" w:hAnsi="Times New Roman"/>
        </w:rPr>
        <w:t>wspiera rozwój artystyczny i projektowy doktoranta, kształtuje i wspiera działalność badawczą doktoranta;</w:t>
      </w:r>
    </w:p>
    <w:p w14:paraId="53B01CFB" w14:textId="3BE1B6DD" w:rsidR="001254A5" w:rsidRPr="004B255E" w:rsidRDefault="00053ABF" w:rsidP="00125EF8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 w:rsidRPr="004B255E">
        <w:rPr>
          <w:rFonts w:ascii="Times New Roman" w:eastAsia="Verdana" w:hAnsi="Times New Roman"/>
        </w:rPr>
        <w:t>sprawuje pieczę nad zindywidualizowaną ścieżką kształcenia doktoranta</w:t>
      </w:r>
      <w:r w:rsidR="00D43E77" w:rsidRPr="004B255E">
        <w:rPr>
          <w:rFonts w:ascii="Times New Roman" w:eastAsia="Verdana" w:hAnsi="Times New Roman"/>
        </w:rPr>
        <w:t>;</w:t>
      </w:r>
    </w:p>
    <w:p w14:paraId="55D74F3C" w14:textId="55EA8E40" w:rsidR="00053ABF" w:rsidRPr="004B255E" w:rsidRDefault="00053ABF" w:rsidP="00125EF8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 w:rsidRPr="004B255E">
        <w:rPr>
          <w:rFonts w:ascii="Times New Roman" w:eastAsia="Verdana" w:hAnsi="Times New Roman"/>
        </w:rPr>
        <w:t>inspiruje działania badawcze doktoranta poprzez regularną aktywność w ramach seminariów, motywuje do wystąpień w ramach sympozjów i konferencji ora</w:t>
      </w:r>
      <w:r w:rsidR="00125EF8" w:rsidRPr="004B255E">
        <w:rPr>
          <w:rFonts w:ascii="Times New Roman" w:eastAsia="Verdana" w:hAnsi="Times New Roman"/>
        </w:rPr>
        <w:t>z monitoruje postępy doktoranta;</w:t>
      </w:r>
    </w:p>
    <w:p w14:paraId="13B52EA5" w14:textId="6610492A" w:rsidR="00053ABF" w:rsidRPr="004B255E" w:rsidRDefault="00053ABF" w:rsidP="00125EF8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 w:rsidRPr="004B255E">
        <w:rPr>
          <w:rFonts w:ascii="Times New Roman" w:eastAsia="Verdana" w:hAnsi="Times New Roman"/>
        </w:rPr>
        <w:t>wypełnia semestralną ankietę, dotyczącą oceny pracy badawczej doktoranta</w:t>
      </w:r>
      <w:r w:rsidR="00125EF8" w:rsidRPr="004B255E">
        <w:rPr>
          <w:rFonts w:ascii="Times New Roman" w:eastAsia="Verdana" w:hAnsi="Times New Roman"/>
        </w:rPr>
        <w:t>;</w:t>
      </w:r>
    </w:p>
    <w:p w14:paraId="4341D9C1" w14:textId="7492BF8F" w:rsidR="00053ABF" w:rsidRPr="004B255E" w:rsidRDefault="00053ABF" w:rsidP="00125EF8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 w:rsidRPr="004B255E">
        <w:rPr>
          <w:rFonts w:ascii="Times New Roman" w:eastAsia="Verdana" w:hAnsi="Times New Roman"/>
        </w:rPr>
        <w:t xml:space="preserve">przygotowuje opinię na temat zaawansowania pracy nad realizacją indywidualnego planu badawczego doktoranta oraz przedkłada ją dwukrotnie w czasie trwania roku akademickiego (na zakończenie semestru) Radzie Szkoły Doktorskiej; </w:t>
      </w:r>
    </w:p>
    <w:p w14:paraId="25878D42" w14:textId="153BCD8A" w:rsidR="00053ABF" w:rsidRPr="004B255E" w:rsidRDefault="00053ABF" w:rsidP="00125EF8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 w:rsidRPr="004B255E">
        <w:rPr>
          <w:rFonts w:ascii="Times New Roman" w:eastAsia="Verdana" w:hAnsi="Times New Roman"/>
        </w:rPr>
        <w:t>składanie do Rady Szkoły Doktorskiej dwukrotnie w roku akademickim pisemnej oceny realizacji przez doktoranta Indywidualnego Planu Badawczego;</w:t>
      </w:r>
    </w:p>
    <w:p w14:paraId="538D033B" w14:textId="41CFE62C" w:rsidR="00053ABF" w:rsidRPr="004B255E" w:rsidRDefault="00053ABF" w:rsidP="00125EF8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 w:rsidRPr="004B255E">
        <w:rPr>
          <w:rFonts w:ascii="Times New Roman" w:eastAsia="Verdana" w:hAnsi="Times New Roman"/>
        </w:rPr>
        <w:t>udziela doktorantowi niezbędnej pomocy merytorycznej i metodycznej w pracy badawczej;</w:t>
      </w:r>
    </w:p>
    <w:p w14:paraId="513DE8B4" w14:textId="018A1463" w:rsidR="00053ABF" w:rsidRPr="004B255E" w:rsidRDefault="00053ABF" w:rsidP="00125EF8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 w:rsidRPr="004B255E">
        <w:rPr>
          <w:rFonts w:ascii="Times New Roman" w:eastAsia="Verdana" w:hAnsi="Times New Roman"/>
        </w:rPr>
        <w:t>opiniuje wnioski o przedłużanie kształcenia w Szkole Doktorskiej;</w:t>
      </w:r>
    </w:p>
    <w:p w14:paraId="71BD695E" w14:textId="5A0010AA" w:rsidR="00053ABF" w:rsidRPr="004B255E" w:rsidRDefault="00053ABF" w:rsidP="00125EF8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 w:rsidRPr="004B255E">
        <w:rPr>
          <w:rFonts w:ascii="Times New Roman" w:eastAsia="Verdana" w:hAnsi="Times New Roman"/>
        </w:rPr>
        <w:t>promuje efekty pracy badawczej doktoranta przed kolegialnymi zespołami Uczelni;</w:t>
      </w:r>
    </w:p>
    <w:p w14:paraId="6FAC72B7" w14:textId="4C6E83B2" w:rsidR="00053ABF" w:rsidRPr="004B255E" w:rsidRDefault="00053ABF" w:rsidP="00125EF8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 w:rsidRPr="004B255E">
        <w:rPr>
          <w:rFonts w:ascii="Times New Roman" w:eastAsia="Verdana" w:hAnsi="Times New Roman"/>
        </w:rPr>
        <w:t>przeprowadza seminaria w zgodzie z planem studiów doktoranckich oraz monitoruje stan zaawansowania pracy doktorantów;</w:t>
      </w:r>
    </w:p>
    <w:p w14:paraId="304F30EC" w14:textId="1100EB31" w:rsidR="00053ABF" w:rsidRPr="004B255E" w:rsidRDefault="00053ABF" w:rsidP="00125EF8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 w:rsidRPr="004B255E">
        <w:rPr>
          <w:rFonts w:ascii="Times New Roman" w:eastAsia="Verdana" w:hAnsi="Times New Roman"/>
        </w:rPr>
        <w:t>ściśle współpracuje z promotorem pomocniczym;</w:t>
      </w:r>
    </w:p>
    <w:p w14:paraId="00CA2C58" w14:textId="388F284F" w:rsidR="00053ABF" w:rsidRPr="004B255E" w:rsidRDefault="001C4CEC" w:rsidP="00125EF8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 w:rsidRPr="004B255E">
        <w:rPr>
          <w:rFonts w:ascii="Times New Roman" w:eastAsia="Verdana" w:hAnsi="Times New Roman"/>
        </w:rPr>
        <w:t xml:space="preserve">akceptuje wyjazdy </w:t>
      </w:r>
      <w:r w:rsidR="00053ABF" w:rsidRPr="004B255E">
        <w:rPr>
          <w:rFonts w:ascii="Times New Roman" w:eastAsia="Verdana" w:hAnsi="Times New Roman"/>
        </w:rPr>
        <w:t>badawcze doktoranta oraz monitoruje ich przebieg;</w:t>
      </w:r>
    </w:p>
    <w:p w14:paraId="64071ABD" w14:textId="77777777" w:rsidR="00125EF8" w:rsidRPr="004B255E" w:rsidRDefault="00125EF8" w:rsidP="00125EF8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 w:rsidRPr="004B255E">
        <w:rPr>
          <w:rFonts w:ascii="Times New Roman" w:eastAsia="Verdana" w:hAnsi="Times New Roman"/>
        </w:rPr>
        <w:t xml:space="preserve">sprawuje pieczę nad praktykami zawodowymi doktoranta oraz we współpracy </w:t>
      </w:r>
    </w:p>
    <w:p w14:paraId="441B9262" w14:textId="1DEEBCDB" w:rsidR="00125EF8" w:rsidRPr="004B255E" w:rsidRDefault="00125EF8" w:rsidP="00125EF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Verdana" w:hAnsi="Times New Roman"/>
        </w:rPr>
      </w:pPr>
      <w:r w:rsidRPr="004B255E">
        <w:rPr>
          <w:rFonts w:ascii="Times New Roman" w:eastAsia="Verdana" w:hAnsi="Times New Roman"/>
        </w:rPr>
        <w:t xml:space="preserve">                z prodziekanem ds. kierunku monitoruje jego postępy pracy;</w:t>
      </w:r>
    </w:p>
    <w:p w14:paraId="1E66A76B" w14:textId="03F52403" w:rsidR="00125EF8" w:rsidRPr="004B255E" w:rsidRDefault="00125EF8" w:rsidP="002C5AA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Verdana" w:hAnsi="Times New Roman"/>
        </w:rPr>
      </w:pPr>
      <w:r w:rsidRPr="004B255E">
        <w:rPr>
          <w:rFonts w:ascii="Times New Roman" w:eastAsia="Verdana" w:hAnsi="Times New Roman"/>
        </w:rPr>
        <w:t>sporządza opinię dotyczącą rozprawy doktorskiej.</w:t>
      </w:r>
    </w:p>
    <w:p w14:paraId="79D7BC6F" w14:textId="77777777" w:rsidR="00053ABF" w:rsidRPr="004B255E" w:rsidRDefault="00231A29" w:rsidP="00053ABF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Verdana" w:hAnsi="Times New Roman"/>
        </w:rPr>
      </w:pPr>
      <w:r w:rsidRPr="004B255E">
        <w:rPr>
          <w:rFonts w:ascii="Times New Roman" w:eastAsia="Verdana" w:hAnsi="Times New Roman"/>
        </w:rPr>
        <w:t xml:space="preserve">2.   </w:t>
      </w:r>
      <w:r w:rsidR="00053ABF" w:rsidRPr="004B255E">
        <w:rPr>
          <w:rFonts w:ascii="Times New Roman" w:eastAsia="Verdana" w:hAnsi="Times New Roman"/>
        </w:rPr>
        <w:t>Obowiązki promotora wskazane w Regulaminie podlegają ocenie okresowej dotyczącej</w:t>
      </w:r>
    </w:p>
    <w:p w14:paraId="6464F651" w14:textId="566D9D32" w:rsidR="00053ABF" w:rsidRPr="004B255E" w:rsidRDefault="00053ABF" w:rsidP="00053ABF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Verdana" w:hAnsi="Times New Roman"/>
        </w:rPr>
      </w:pPr>
      <w:r w:rsidRPr="004B255E">
        <w:rPr>
          <w:rFonts w:ascii="Times New Roman" w:eastAsia="Verdana" w:hAnsi="Times New Roman"/>
        </w:rPr>
        <w:t xml:space="preserve">       jakości opieki artystycznej i wsparcia w prowadzeniu działalności badawczej </w:t>
      </w:r>
    </w:p>
    <w:p w14:paraId="73486B28" w14:textId="310E91B6" w:rsidR="00231A29" w:rsidRPr="004B255E" w:rsidRDefault="00053ABF" w:rsidP="00053ABF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Verdana" w:hAnsi="Times New Roman"/>
        </w:rPr>
      </w:pPr>
      <w:r w:rsidRPr="004B255E">
        <w:rPr>
          <w:rFonts w:ascii="Times New Roman" w:eastAsia="Verdana" w:hAnsi="Times New Roman"/>
        </w:rPr>
        <w:t xml:space="preserve">       i artystycznej.</w:t>
      </w:r>
    </w:p>
    <w:p w14:paraId="309D9D66" w14:textId="5C55BC57" w:rsidR="008E2B2D" w:rsidRPr="002C5AAC" w:rsidRDefault="002C5AAC" w:rsidP="00231A2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 xml:space="preserve">3.   </w:t>
      </w:r>
      <w:r w:rsidR="00F63B0A" w:rsidRPr="00231A29">
        <w:rPr>
          <w:rFonts w:ascii="Times New Roman" w:eastAsia="Times New Roman" w:hAnsi="Times New Roman"/>
          <w:lang w:eastAsia="pl-PL"/>
        </w:rPr>
        <w:t>Ponadto, promotor dołącza do rozprawy doktorskiej pisemną ocenę stopnia</w:t>
      </w:r>
      <w:r w:rsidR="00706831" w:rsidRPr="00231A29">
        <w:rPr>
          <w:rFonts w:ascii="Times New Roman" w:eastAsia="Times New Roman" w:hAnsi="Times New Roman"/>
          <w:lang w:eastAsia="pl-PL"/>
        </w:rPr>
        <w:t xml:space="preserve"> </w:t>
      </w:r>
      <w:r w:rsidR="00F63B0A" w:rsidRPr="00231A29">
        <w:rPr>
          <w:rFonts w:ascii="Times New Roman" w:eastAsia="Times New Roman" w:hAnsi="Times New Roman"/>
          <w:lang w:eastAsia="pl-PL"/>
        </w:rPr>
        <w:t>wywiązania</w:t>
      </w:r>
      <w:r w:rsidR="00231A29">
        <w:rPr>
          <w:rFonts w:ascii="Times New Roman" w:eastAsia="Times New Roman" w:hAnsi="Times New Roman"/>
          <w:lang w:eastAsia="pl-PL"/>
        </w:rPr>
        <w:br/>
        <w:t xml:space="preserve">       </w:t>
      </w:r>
      <w:r w:rsidR="00F63B0A" w:rsidRPr="00231A29">
        <w:rPr>
          <w:rFonts w:ascii="Times New Roman" w:eastAsia="Times New Roman" w:hAnsi="Times New Roman"/>
          <w:lang w:eastAsia="pl-PL"/>
        </w:rPr>
        <w:t>się promotora pomocnicz</w:t>
      </w:r>
      <w:r w:rsidR="00D6661F" w:rsidRPr="00231A29">
        <w:rPr>
          <w:rFonts w:ascii="Times New Roman" w:eastAsia="Times New Roman" w:hAnsi="Times New Roman"/>
          <w:lang w:eastAsia="pl-PL"/>
        </w:rPr>
        <w:t xml:space="preserve">ego, z zadań o których mowa </w:t>
      </w:r>
      <w:r w:rsidR="00D6661F" w:rsidRPr="002C5AAC">
        <w:rPr>
          <w:rFonts w:ascii="Times New Roman" w:eastAsia="Times New Roman" w:hAnsi="Times New Roman"/>
          <w:lang w:eastAsia="pl-PL"/>
        </w:rPr>
        <w:t>w § 1</w:t>
      </w:r>
      <w:r w:rsidR="009B43E5" w:rsidRPr="002C5AAC">
        <w:rPr>
          <w:rFonts w:ascii="Times New Roman" w:eastAsia="Times New Roman" w:hAnsi="Times New Roman"/>
          <w:lang w:eastAsia="pl-PL"/>
        </w:rPr>
        <w:t>1 ust. 7</w:t>
      </w:r>
      <w:r w:rsidR="00F63B0A" w:rsidRPr="00231A29">
        <w:rPr>
          <w:rFonts w:ascii="Times New Roman" w:eastAsia="Times New Roman" w:hAnsi="Times New Roman"/>
          <w:lang w:eastAsia="pl-PL"/>
        </w:rPr>
        <w:t xml:space="preserve"> niniejszego</w:t>
      </w:r>
      <w:r w:rsidR="00231A29">
        <w:rPr>
          <w:rFonts w:ascii="Times New Roman" w:eastAsia="Times New Roman" w:hAnsi="Times New Roman"/>
          <w:lang w:eastAsia="pl-PL"/>
        </w:rPr>
        <w:br/>
        <w:t xml:space="preserve">       </w:t>
      </w:r>
      <w:r w:rsidR="00F63B0A" w:rsidRPr="00231A29">
        <w:rPr>
          <w:rFonts w:ascii="Times New Roman" w:eastAsia="Times New Roman" w:hAnsi="Times New Roman"/>
          <w:lang w:eastAsia="pl-PL"/>
        </w:rPr>
        <w:t>regulaminu. Pisemne potwierdzenie przez promotora, że promotor pomocniczy wywiązał</w:t>
      </w:r>
      <w:r w:rsidR="00231A29">
        <w:rPr>
          <w:rFonts w:ascii="Times New Roman" w:eastAsia="Times New Roman" w:hAnsi="Times New Roman"/>
          <w:lang w:eastAsia="pl-PL"/>
        </w:rPr>
        <w:br/>
        <w:t xml:space="preserve">      </w:t>
      </w:r>
      <w:r w:rsidR="00F63B0A" w:rsidRPr="00231A29">
        <w:rPr>
          <w:rFonts w:ascii="Times New Roman" w:eastAsia="Times New Roman" w:hAnsi="Times New Roman"/>
          <w:lang w:eastAsia="pl-PL"/>
        </w:rPr>
        <w:t xml:space="preserve"> się z powierzonych mu do wykonania zadań, jest warunkiem wskazania nazwiska</w:t>
      </w:r>
      <w:r w:rsidR="00231A29">
        <w:rPr>
          <w:rFonts w:ascii="Times New Roman" w:eastAsia="Times New Roman" w:hAnsi="Times New Roman"/>
          <w:lang w:eastAsia="pl-PL"/>
        </w:rPr>
        <w:br/>
        <w:t xml:space="preserve">      </w:t>
      </w:r>
      <w:r w:rsidR="00F63B0A" w:rsidRPr="00231A29">
        <w:rPr>
          <w:rFonts w:ascii="Times New Roman" w:eastAsia="Times New Roman" w:hAnsi="Times New Roman"/>
          <w:lang w:eastAsia="pl-PL"/>
        </w:rPr>
        <w:t xml:space="preserve"> promotora pomocniczego na stronie tytułowej rozprawy doktorskiej.</w:t>
      </w:r>
    </w:p>
    <w:p w14:paraId="29AC1232" w14:textId="52E5093F" w:rsidR="00F63B0A" w:rsidRPr="003D736A" w:rsidRDefault="00231A29" w:rsidP="00231A29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4.    </w:t>
      </w:r>
      <w:r w:rsidR="00F63B0A" w:rsidRPr="003D736A">
        <w:rPr>
          <w:rFonts w:ascii="Times New Roman" w:eastAsia="Times New Roman" w:hAnsi="Times New Roman"/>
          <w:lang w:eastAsia="pl-PL"/>
        </w:rPr>
        <w:t>Promotorowi za sprawowanie opieki naukowej nad przygotowaniem rozprawy doktorskiej</w:t>
      </w:r>
      <w:r>
        <w:rPr>
          <w:rFonts w:ascii="Times New Roman" w:eastAsia="Times New Roman" w:hAnsi="Times New Roman"/>
          <w:lang w:eastAsia="pl-PL"/>
        </w:rPr>
        <w:br/>
        <w:t xml:space="preserve">      </w:t>
      </w:r>
      <w:r w:rsidR="00F63B0A" w:rsidRPr="003D736A">
        <w:rPr>
          <w:rFonts w:ascii="Times New Roman" w:eastAsia="Times New Roman" w:hAnsi="Times New Roman"/>
          <w:lang w:eastAsia="pl-PL"/>
        </w:rPr>
        <w:t xml:space="preserve"> przysługuje jednorazowe wynagrodzenie, które wypłaca się po zakończeniu postępowania </w:t>
      </w:r>
      <w:r>
        <w:rPr>
          <w:rFonts w:ascii="Times New Roman" w:eastAsia="Times New Roman" w:hAnsi="Times New Roman"/>
          <w:lang w:eastAsia="pl-PL"/>
        </w:rPr>
        <w:br/>
        <w:t xml:space="preserve">       </w:t>
      </w:r>
      <w:r w:rsidR="00F63B0A" w:rsidRPr="003D736A">
        <w:rPr>
          <w:rFonts w:ascii="Times New Roman" w:eastAsia="Times New Roman" w:hAnsi="Times New Roman"/>
          <w:lang w:eastAsia="pl-PL"/>
        </w:rPr>
        <w:t>w sprawie nadania stopnia doktora, w wyniku którego został on nadany.</w:t>
      </w:r>
    </w:p>
    <w:p w14:paraId="4942CE39" w14:textId="34DCF391" w:rsidR="00F63B0A" w:rsidRPr="004B255E" w:rsidRDefault="00231A29" w:rsidP="00231A2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 xml:space="preserve">5.   </w:t>
      </w:r>
      <w:r w:rsidR="00F63B0A" w:rsidRPr="00231A29">
        <w:rPr>
          <w:rFonts w:ascii="Times New Roman" w:eastAsia="Verdana" w:hAnsi="Times New Roman"/>
        </w:rPr>
        <w:t>Promotorowi pomocniczemu przysługuje jednorazo</w:t>
      </w:r>
      <w:r w:rsidR="00F76FC0" w:rsidRPr="00231A29">
        <w:rPr>
          <w:rFonts w:ascii="Times New Roman" w:eastAsia="Verdana" w:hAnsi="Times New Roman"/>
        </w:rPr>
        <w:t xml:space="preserve">we wynagrodzenie, które wypłaca </w:t>
      </w:r>
      <w:r w:rsidR="00F63B0A" w:rsidRPr="00231A29">
        <w:rPr>
          <w:rFonts w:ascii="Times New Roman" w:eastAsia="Verdana" w:hAnsi="Times New Roman"/>
        </w:rPr>
        <w:t>się</w:t>
      </w:r>
      <w:r>
        <w:rPr>
          <w:rFonts w:ascii="Times New Roman" w:eastAsia="Verdana" w:hAnsi="Times New Roman"/>
        </w:rPr>
        <w:br/>
      </w:r>
      <w:r w:rsidRPr="004B255E">
        <w:rPr>
          <w:rFonts w:ascii="Times New Roman" w:eastAsia="Verdana" w:hAnsi="Times New Roman"/>
        </w:rPr>
        <w:t xml:space="preserve">      </w:t>
      </w:r>
      <w:r w:rsidR="00F63B0A" w:rsidRPr="004B255E">
        <w:rPr>
          <w:rFonts w:ascii="Times New Roman" w:eastAsia="Verdana" w:hAnsi="Times New Roman"/>
        </w:rPr>
        <w:t xml:space="preserve"> po zakończeniu postępowania w sprawie nadania stopnia doktora, w wyniku którego został </w:t>
      </w:r>
      <w:r w:rsidRPr="004B255E">
        <w:rPr>
          <w:rFonts w:ascii="Times New Roman" w:eastAsia="Verdana" w:hAnsi="Times New Roman"/>
        </w:rPr>
        <w:br/>
        <w:t xml:space="preserve">       </w:t>
      </w:r>
      <w:r w:rsidR="00F63B0A" w:rsidRPr="004B255E">
        <w:rPr>
          <w:rFonts w:ascii="Times New Roman" w:eastAsia="Verdana" w:hAnsi="Times New Roman"/>
        </w:rPr>
        <w:t>on nadany.</w:t>
      </w:r>
    </w:p>
    <w:p w14:paraId="22EE342E" w14:textId="400A3BAC" w:rsidR="00F63B0A" w:rsidRPr="004B255E" w:rsidRDefault="00231A29" w:rsidP="00231A2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Verdana" w:hAnsi="Times New Roman"/>
        </w:rPr>
      </w:pPr>
      <w:r w:rsidRPr="004B255E">
        <w:rPr>
          <w:rFonts w:ascii="Times New Roman" w:eastAsia="Verdana" w:hAnsi="Times New Roman"/>
        </w:rPr>
        <w:lastRenderedPageBreak/>
        <w:t xml:space="preserve">6.   </w:t>
      </w:r>
      <w:r w:rsidR="00F63B0A" w:rsidRPr="004B255E">
        <w:rPr>
          <w:rFonts w:ascii="Times New Roman" w:eastAsia="Verdana" w:hAnsi="Times New Roman"/>
        </w:rPr>
        <w:t xml:space="preserve">Promotor pomocniczy składa, przed wszczęciem postępowania doktorskiego </w:t>
      </w:r>
      <w:r w:rsidR="00E440A8" w:rsidRPr="004B255E">
        <w:rPr>
          <w:rFonts w:ascii="Times New Roman" w:eastAsia="Verdana" w:hAnsi="Times New Roman"/>
        </w:rPr>
        <w:t>kandydata,</w:t>
      </w:r>
      <w:r w:rsidRPr="004B255E">
        <w:rPr>
          <w:rFonts w:ascii="Times New Roman" w:eastAsia="Verdana" w:hAnsi="Times New Roman"/>
        </w:rPr>
        <w:br/>
        <w:t xml:space="preserve">      </w:t>
      </w:r>
      <w:r w:rsidR="00F63B0A" w:rsidRPr="004B255E">
        <w:rPr>
          <w:rFonts w:ascii="Times New Roman" w:eastAsia="Verdana" w:hAnsi="Times New Roman"/>
        </w:rPr>
        <w:t xml:space="preserve"> nad którym sprawuje opiekę, promotorowi,</w:t>
      </w:r>
      <w:r w:rsidR="000F2CFA" w:rsidRPr="004B255E">
        <w:rPr>
          <w:rFonts w:ascii="Times New Roman" w:eastAsia="Verdana" w:hAnsi="Times New Roman"/>
        </w:rPr>
        <w:t xml:space="preserve"> </w:t>
      </w:r>
      <w:r w:rsidR="00F63B0A" w:rsidRPr="004B255E">
        <w:rPr>
          <w:rFonts w:ascii="Times New Roman" w:eastAsia="Verdana" w:hAnsi="Times New Roman"/>
        </w:rPr>
        <w:t xml:space="preserve">sprawozdanie </w:t>
      </w:r>
      <w:r w:rsidR="000F2CFA" w:rsidRPr="004B255E">
        <w:rPr>
          <w:rFonts w:ascii="Times New Roman" w:eastAsia="Verdana" w:hAnsi="Times New Roman"/>
        </w:rPr>
        <w:t>z realizacji zadań</w:t>
      </w:r>
      <w:r w:rsidR="00C12E36" w:rsidRPr="004B255E">
        <w:rPr>
          <w:rFonts w:ascii="Times New Roman" w:eastAsia="Verdana" w:hAnsi="Times New Roman"/>
        </w:rPr>
        <w:t>,</w:t>
      </w:r>
      <w:r w:rsidR="000F2CFA" w:rsidRPr="004B255E">
        <w:rPr>
          <w:rFonts w:ascii="Times New Roman" w:eastAsia="Verdana" w:hAnsi="Times New Roman"/>
        </w:rPr>
        <w:t xml:space="preserve"> </w:t>
      </w:r>
      <w:r w:rsidRPr="004B255E">
        <w:rPr>
          <w:rFonts w:ascii="Times New Roman" w:eastAsia="Verdana" w:hAnsi="Times New Roman"/>
        </w:rPr>
        <w:br/>
      </w:r>
      <w:r w:rsidR="002E45C3" w:rsidRPr="004B255E">
        <w:rPr>
          <w:rFonts w:ascii="Times New Roman" w:eastAsia="Verdana" w:hAnsi="Times New Roman"/>
        </w:rPr>
        <w:t xml:space="preserve">       </w:t>
      </w:r>
      <w:r w:rsidR="000F2CFA" w:rsidRPr="004B255E">
        <w:rPr>
          <w:rFonts w:ascii="Times New Roman" w:eastAsia="Verdana" w:hAnsi="Times New Roman"/>
        </w:rPr>
        <w:t xml:space="preserve">o których </w:t>
      </w:r>
      <w:r w:rsidR="00C03AE9" w:rsidRPr="004B255E">
        <w:rPr>
          <w:rFonts w:ascii="Times New Roman" w:eastAsia="Verdana" w:hAnsi="Times New Roman"/>
        </w:rPr>
        <w:t xml:space="preserve">mowa </w:t>
      </w:r>
      <w:r w:rsidR="00E440A8" w:rsidRPr="004B255E">
        <w:rPr>
          <w:rFonts w:ascii="Times New Roman" w:eastAsia="Verdana" w:hAnsi="Times New Roman"/>
        </w:rPr>
        <w:t>w §</w:t>
      </w:r>
      <w:r w:rsidR="00B459A4" w:rsidRPr="004B255E">
        <w:rPr>
          <w:rFonts w:ascii="Times New Roman" w:eastAsia="Times New Roman" w:hAnsi="Times New Roman"/>
          <w:lang w:eastAsia="pl-PL"/>
        </w:rPr>
        <w:t xml:space="preserve"> 1</w:t>
      </w:r>
      <w:r w:rsidR="009B43E5" w:rsidRPr="004B255E">
        <w:rPr>
          <w:rFonts w:ascii="Times New Roman" w:eastAsia="Times New Roman" w:hAnsi="Times New Roman"/>
          <w:lang w:eastAsia="pl-PL"/>
        </w:rPr>
        <w:t>1</w:t>
      </w:r>
      <w:r w:rsidR="00B459A4" w:rsidRPr="004B255E">
        <w:rPr>
          <w:rFonts w:ascii="Times New Roman" w:eastAsia="Times New Roman" w:hAnsi="Times New Roman"/>
          <w:lang w:eastAsia="pl-PL"/>
        </w:rPr>
        <w:t xml:space="preserve"> </w:t>
      </w:r>
      <w:r w:rsidR="00C03AE9" w:rsidRPr="004B255E">
        <w:rPr>
          <w:rFonts w:ascii="Times New Roman" w:eastAsia="Verdana" w:hAnsi="Times New Roman"/>
        </w:rPr>
        <w:t xml:space="preserve">ust. </w:t>
      </w:r>
      <w:r w:rsidR="009B43E5" w:rsidRPr="004B255E">
        <w:rPr>
          <w:rFonts w:ascii="Times New Roman" w:eastAsia="Verdana" w:hAnsi="Times New Roman"/>
        </w:rPr>
        <w:t>7</w:t>
      </w:r>
      <w:r w:rsidR="00F63B0A" w:rsidRPr="004B255E">
        <w:rPr>
          <w:rFonts w:ascii="Times New Roman" w:eastAsia="Verdana" w:hAnsi="Times New Roman"/>
        </w:rPr>
        <w:t xml:space="preserve"> niniejszego </w:t>
      </w:r>
      <w:r w:rsidR="00B459A4" w:rsidRPr="004B255E">
        <w:rPr>
          <w:rFonts w:ascii="Times New Roman" w:eastAsia="Verdana" w:hAnsi="Times New Roman"/>
        </w:rPr>
        <w:t>regulaminu</w:t>
      </w:r>
      <w:r w:rsidR="00F63B0A" w:rsidRPr="004B255E">
        <w:rPr>
          <w:rFonts w:ascii="Times New Roman" w:eastAsia="Verdana" w:hAnsi="Times New Roman"/>
        </w:rPr>
        <w:t>.</w:t>
      </w:r>
    </w:p>
    <w:p w14:paraId="48B1C39D" w14:textId="6F68D96A" w:rsidR="002E45C3" w:rsidRPr="004B255E" w:rsidRDefault="002E45C3" w:rsidP="002E45C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Verdana" w:hAnsi="Times New Roman"/>
        </w:rPr>
      </w:pPr>
      <w:r w:rsidRPr="004B255E">
        <w:rPr>
          <w:rFonts w:ascii="Times New Roman" w:eastAsia="Verdana" w:hAnsi="Times New Roman"/>
        </w:rPr>
        <w:t>7</w:t>
      </w:r>
      <w:r w:rsidR="002C5AAC" w:rsidRPr="004B255E">
        <w:rPr>
          <w:rFonts w:ascii="Times New Roman" w:eastAsia="Verdana" w:hAnsi="Times New Roman"/>
        </w:rPr>
        <w:t xml:space="preserve">. </w:t>
      </w:r>
      <w:r w:rsidRPr="004B255E">
        <w:rPr>
          <w:rFonts w:ascii="Times New Roman" w:eastAsia="Verdana" w:hAnsi="Times New Roman"/>
        </w:rPr>
        <w:t>Do zadań promotora pomocniczego</w:t>
      </w:r>
      <w:r w:rsidR="001C4CEC" w:rsidRPr="004B255E">
        <w:rPr>
          <w:rFonts w:ascii="Times New Roman" w:eastAsia="Verdana" w:hAnsi="Times New Roman"/>
        </w:rPr>
        <w:t xml:space="preserve"> w szczególności należy współpraca</w:t>
      </w:r>
      <w:r w:rsidRPr="004B255E">
        <w:rPr>
          <w:rFonts w:ascii="Times New Roman" w:eastAsia="Verdana" w:hAnsi="Times New Roman"/>
        </w:rPr>
        <w:t xml:space="preserve"> </w:t>
      </w:r>
      <w:r w:rsidRPr="004B255E">
        <w:rPr>
          <w:rFonts w:ascii="Times New Roman" w:eastAsia="Verdana" w:hAnsi="Times New Roman"/>
        </w:rPr>
        <w:br/>
        <w:t xml:space="preserve">        między innymi w:</w:t>
      </w:r>
    </w:p>
    <w:p w14:paraId="66AA400A" w14:textId="4E5301CD" w:rsidR="002E45C3" w:rsidRPr="004B255E" w:rsidRDefault="002E45C3" w:rsidP="002B6B39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Verdana" w:hAnsi="Times New Roman"/>
        </w:rPr>
      </w:pPr>
      <w:r w:rsidRPr="004B255E">
        <w:rPr>
          <w:rFonts w:ascii="Times New Roman" w:eastAsia="Verdana" w:hAnsi="Times New Roman"/>
        </w:rPr>
        <w:t>ustalaniu podstaw metodologicznych;</w:t>
      </w:r>
    </w:p>
    <w:p w14:paraId="2C67AFF4" w14:textId="09E4C441" w:rsidR="002E45C3" w:rsidRPr="004B255E" w:rsidRDefault="002E45C3" w:rsidP="002B6B39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Verdana" w:hAnsi="Times New Roman"/>
        </w:rPr>
      </w:pPr>
      <w:r w:rsidRPr="004B255E">
        <w:rPr>
          <w:rFonts w:ascii="Times New Roman" w:eastAsia="Verdana" w:hAnsi="Times New Roman"/>
        </w:rPr>
        <w:t>krytycznej analizie lektury przedmiotu;</w:t>
      </w:r>
    </w:p>
    <w:p w14:paraId="20D5E1D5" w14:textId="02AB7675" w:rsidR="002E45C3" w:rsidRPr="004B255E" w:rsidRDefault="002E45C3" w:rsidP="002B6B39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Verdana" w:hAnsi="Times New Roman"/>
        </w:rPr>
      </w:pPr>
      <w:r w:rsidRPr="004B255E">
        <w:rPr>
          <w:rFonts w:ascii="Times New Roman" w:eastAsia="Verdana" w:hAnsi="Times New Roman"/>
        </w:rPr>
        <w:t>organizacji badań, zbieraniu materiału badawczego;</w:t>
      </w:r>
    </w:p>
    <w:p w14:paraId="48457914" w14:textId="04ACE31D" w:rsidR="002E45C3" w:rsidRPr="004B255E" w:rsidRDefault="002E45C3" w:rsidP="002B6B39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Verdana" w:hAnsi="Times New Roman"/>
        </w:rPr>
      </w:pPr>
      <w:r w:rsidRPr="004B255E">
        <w:rPr>
          <w:rFonts w:ascii="Times New Roman" w:eastAsia="Verdana" w:hAnsi="Times New Roman"/>
        </w:rPr>
        <w:t>analizie postępów w pracy badawczej, artystycznej, projektowej i osiąganych</w:t>
      </w:r>
      <w:r w:rsidRPr="004B255E">
        <w:rPr>
          <w:rFonts w:ascii="Times New Roman" w:eastAsia="Verdana" w:hAnsi="Times New Roman"/>
        </w:rPr>
        <w:br/>
        <w:t>rezultatów etapowych;</w:t>
      </w:r>
    </w:p>
    <w:p w14:paraId="2C42BFCB" w14:textId="3B50D425" w:rsidR="002E45C3" w:rsidRPr="004B255E" w:rsidRDefault="002E45C3" w:rsidP="002B6B39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Verdana" w:hAnsi="Times New Roman"/>
        </w:rPr>
      </w:pPr>
      <w:r w:rsidRPr="004B255E">
        <w:rPr>
          <w:rFonts w:ascii="Times New Roman" w:eastAsia="Verdana" w:hAnsi="Times New Roman"/>
        </w:rPr>
        <w:t>analizie uzyskanych wyników badań;</w:t>
      </w:r>
    </w:p>
    <w:p w14:paraId="17C4AC2F" w14:textId="4D95AD40" w:rsidR="002E45C3" w:rsidRPr="004B255E" w:rsidRDefault="002E45C3" w:rsidP="002B6B39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Verdana" w:hAnsi="Times New Roman"/>
        </w:rPr>
      </w:pPr>
      <w:r w:rsidRPr="004B255E">
        <w:rPr>
          <w:rFonts w:ascii="Times New Roman" w:eastAsia="Verdana" w:hAnsi="Times New Roman"/>
        </w:rPr>
        <w:t>korektach metodycznych i merytorycznych.</w:t>
      </w:r>
    </w:p>
    <w:p w14:paraId="63D0D9F1" w14:textId="1E53F47B" w:rsidR="00F73A88" w:rsidRPr="004B255E" w:rsidRDefault="002C5AAC" w:rsidP="004B255E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Verdana" w:hAnsi="Times New Roman"/>
        </w:rPr>
      </w:pPr>
      <w:r w:rsidRPr="004B255E">
        <w:rPr>
          <w:rFonts w:ascii="Times New Roman" w:eastAsia="Verdana" w:hAnsi="Times New Roman"/>
        </w:rPr>
        <w:t xml:space="preserve">8.   </w:t>
      </w:r>
      <w:r w:rsidR="002E45C3" w:rsidRPr="004B255E">
        <w:rPr>
          <w:rFonts w:ascii="Times New Roman" w:eastAsia="Verdana" w:hAnsi="Times New Roman"/>
        </w:rPr>
        <w:t>Promotor pomocniczy ma obowiązek uczestniczenia we wszystkich etapach postępowania</w:t>
      </w:r>
      <w:r w:rsidRPr="004B255E">
        <w:rPr>
          <w:rFonts w:ascii="Times New Roman" w:eastAsia="Verdana" w:hAnsi="Times New Roman"/>
        </w:rPr>
        <w:br/>
        <w:t xml:space="preserve">     </w:t>
      </w:r>
      <w:r w:rsidR="002E45C3" w:rsidRPr="004B255E">
        <w:rPr>
          <w:rFonts w:ascii="Times New Roman" w:eastAsia="Verdana" w:hAnsi="Times New Roman"/>
        </w:rPr>
        <w:t xml:space="preserve"> </w:t>
      </w:r>
      <w:r w:rsidR="004B255E">
        <w:rPr>
          <w:rFonts w:ascii="Times New Roman" w:eastAsia="Verdana" w:hAnsi="Times New Roman"/>
        </w:rPr>
        <w:t>doktorskiego.</w:t>
      </w:r>
    </w:p>
    <w:p w14:paraId="10BAD29D" w14:textId="77777777" w:rsidR="00F73A88" w:rsidRDefault="00F73A88" w:rsidP="0073068D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Verdana" w:hAnsi="Times New Roman"/>
          <w:b/>
        </w:rPr>
      </w:pPr>
    </w:p>
    <w:p w14:paraId="712CB816" w14:textId="600DE944" w:rsidR="00F63B0A" w:rsidRPr="003D736A" w:rsidRDefault="00F76FC0" w:rsidP="0073068D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Verdana" w:hAnsi="Times New Roman"/>
          <w:b/>
        </w:rPr>
      </w:pPr>
      <w:r w:rsidRPr="003D736A">
        <w:rPr>
          <w:rFonts w:ascii="Times New Roman" w:eastAsia="Verdana" w:hAnsi="Times New Roman"/>
          <w:b/>
        </w:rPr>
        <w:t>§ 12</w:t>
      </w:r>
    </w:p>
    <w:p w14:paraId="5B9F1F19" w14:textId="77777777" w:rsidR="00F76FC0" w:rsidRPr="003D736A" w:rsidRDefault="00F76FC0" w:rsidP="0073068D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Verdana" w:hAnsi="Times New Roman"/>
          <w:b/>
        </w:rPr>
      </w:pPr>
      <w:r w:rsidRPr="003D736A">
        <w:rPr>
          <w:rFonts w:ascii="Times New Roman" w:eastAsia="Verdana" w:hAnsi="Times New Roman"/>
          <w:b/>
        </w:rPr>
        <w:t>Sposób wyznaczania i zmiany promotora, promotorów lub promotora pomocniczego.</w:t>
      </w:r>
    </w:p>
    <w:p w14:paraId="0278ECB6" w14:textId="77777777" w:rsidR="00F76FC0" w:rsidRPr="003D736A" w:rsidRDefault="00F76FC0" w:rsidP="0073068D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Verdana" w:hAnsi="Times New Roman"/>
        </w:rPr>
      </w:pPr>
    </w:p>
    <w:p w14:paraId="741DA16F" w14:textId="0FDF1F74" w:rsidR="00F76FC0" w:rsidRPr="003D736A" w:rsidRDefault="005C5FE2" w:rsidP="002B6B39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="Verdana" w:hAnsi="Times New Roman"/>
        </w:rPr>
      </w:pPr>
      <w:r w:rsidRPr="003D736A">
        <w:rPr>
          <w:rFonts w:ascii="Times New Roman" w:eastAsia="Verdana" w:hAnsi="Times New Roman"/>
        </w:rPr>
        <w:t>Promotorem</w:t>
      </w:r>
      <w:r w:rsidR="00F76FC0" w:rsidRPr="003D736A">
        <w:rPr>
          <w:rFonts w:ascii="Times New Roman" w:eastAsia="Verdana" w:hAnsi="Times New Roman"/>
        </w:rPr>
        <w:t xml:space="preserve"> rozprawy doktorskiej może być osoba posiadająca tytuł profesora lub stopień doktora habilitowanego sztuki, będąca </w:t>
      </w:r>
      <w:r w:rsidR="00876601" w:rsidRPr="003D736A">
        <w:rPr>
          <w:rFonts w:ascii="Times New Roman" w:eastAsia="Verdana" w:hAnsi="Times New Roman"/>
        </w:rPr>
        <w:t xml:space="preserve">pracownikiem badawczym lub pracownikiem </w:t>
      </w:r>
      <w:r w:rsidR="004B2A0D" w:rsidRPr="003D736A">
        <w:rPr>
          <w:rFonts w:ascii="Times New Roman" w:eastAsia="Verdana" w:hAnsi="Times New Roman"/>
        </w:rPr>
        <w:t>badawczo</w:t>
      </w:r>
      <w:r w:rsidR="00876601" w:rsidRPr="003D736A">
        <w:rPr>
          <w:rFonts w:ascii="Times New Roman" w:eastAsia="Verdana" w:hAnsi="Times New Roman"/>
        </w:rPr>
        <w:t xml:space="preserve">-dydaktycznym </w:t>
      </w:r>
      <w:r w:rsidR="00F76FC0" w:rsidRPr="003D736A">
        <w:rPr>
          <w:rFonts w:ascii="Times New Roman" w:eastAsia="Verdana" w:hAnsi="Times New Roman"/>
        </w:rPr>
        <w:t>w Akademii Sztuk Pięknych w Gdańsku</w:t>
      </w:r>
      <w:r w:rsidR="00E46F13" w:rsidRPr="003D736A">
        <w:rPr>
          <w:rFonts w:ascii="Times New Roman" w:eastAsia="Verdana" w:hAnsi="Times New Roman"/>
        </w:rPr>
        <w:t xml:space="preserve">, </w:t>
      </w:r>
      <w:r w:rsidR="00F76FC0" w:rsidRPr="003D736A">
        <w:rPr>
          <w:rFonts w:ascii="Times New Roman" w:eastAsia="Verdana" w:hAnsi="Times New Roman"/>
        </w:rPr>
        <w:t>oraz:</w:t>
      </w:r>
    </w:p>
    <w:p w14:paraId="2FC71CAF" w14:textId="27EBB127" w:rsidR="00F76FC0" w:rsidRPr="003D736A" w:rsidRDefault="00F76FC0" w:rsidP="00406E3E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 w:rsidRPr="003D736A">
        <w:rPr>
          <w:rFonts w:ascii="Times New Roman" w:eastAsia="Verdana" w:hAnsi="Times New Roman"/>
        </w:rPr>
        <w:t xml:space="preserve">złożyła Radzie Szkoły Doktorskiej akces uczestnictwa wraz z informacją </w:t>
      </w:r>
      <w:r w:rsidR="00211933" w:rsidRPr="003D736A">
        <w:rPr>
          <w:rFonts w:ascii="Times New Roman" w:eastAsia="Verdana" w:hAnsi="Times New Roman"/>
        </w:rPr>
        <w:br/>
      </w:r>
      <w:r w:rsidRPr="003D736A">
        <w:rPr>
          <w:rFonts w:ascii="Times New Roman" w:eastAsia="Verdana" w:hAnsi="Times New Roman"/>
        </w:rPr>
        <w:t xml:space="preserve">o tematyce </w:t>
      </w:r>
      <w:r w:rsidR="00F14C1A" w:rsidRPr="003D736A">
        <w:rPr>
          <w:rFonts w:ascii="Times New Roman" w:eastAsia="Verdana" w:hAnsi="Times New Roman"/>
        </w:rPr>
        <w:t>badawczej</w:t>
      </w:r>
      <w:r w:rsidRPr="003D736A">
        <w:rPr>
          <w:rFonts w:ascii="Times New Roman" w:eastAsia="Verdana" w:hAnsi="Times New Roman"/>
        </w:rPr>
        <w:t xml:space="preserve"> oraz prowadzi działalność artystyczno-badawczą w zakresie promo</w:t>
      </w:r>
      <w:r w:rsidR="00701AD0" w:rsidRPr="003D736A">
        <w:rPr>
          <w:rFonts w:ascii="Times New Roman" w:eastAsia="Verdana" w:hAnsi="Times New Roman"/>
        </w:rPr>
        <w:t>wanej dziedziny nauki i sztuki</w:t>
      </w:r>
      <w:r w:rsidRPr="003D736A">
        <w:rPr>
          <w:rFonts w:ascii="Times New Roman" w:eastAsia="Verdana" w:hAnsi="Times New Roman"/>
        </w:rPr>
        <w:t>;</w:t>
      </w:r>
    </w:p>
    <w:p w14:paraId="04A42BA3" w14:textId="2B988BA9" w:rsidR="00F76FC0" w:rsidRPr="003D736A" w:rsidRDefault="00F76FC0" w:rsidP="00406E3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Times New Roman" w:eastAsia="Verdana" w:hAnsi="Times New Roman"/>
          <w:strike/>
          <w:sz w:val="24"/>
          <w:szCs w:val="24"/>
        </w:rPr>
      </w:pPr>
      <w:r w:rsidRPr="003D736A">
        <w:rPr>
          <w:rFonts w:ascii="Times New Roman" w:eastAsia="Verdana" w:hAnsi="Times New Roman"/>
          <w:sz w:val="24"/>
          <w:szCs w:val="24"/>
        </w:rPr>
        <w:t xml:space="preserve">posiada </w:t>
      </w:r>
      <w:r w:rsidR="009B1DDF" w:rsidRPr="003D736A">
        <w:rPr>
          <w:rFonts w:ascii="Times New Roman" w:eastAsia="Verdana" w:hAnsi="Times New Roman"/>
          <w:sz w:val="24"/>
          <w:szCs w:val="24"/>
        </w:rPr>
        <w:t>adekwatny i znaczący dorobek</w:t>
      </w:r>
      <w:r w:rsidR="005507B1">
        <w:rPr>
          <w:rFonts w:ascii="Times New Roman" w:eastAsia="Verdana" w:hAnsi="Times New Roman"/>
          <w:sz w:val="24"/>
          <w:szCs w:val="24"/>
        </w:rPr>
        <w:t xml:space="preserve"> artystyczno-badawczy</w:t>
      </w:r>
      <w:r w:rsidR="001919C5" w:rsidRPr="003D736A">
        <w:rPr>
          <w:rFonts w:ascii="Times New Roman" w:eastAsia="Verdana" w:hAnsi="Times New Roman"/>
          <w:sz w:val="24"/>
          <w:szCs w:val="24"/>
        </w:rPr>
        <w:t xml:space="preserve"> i złożyła stosowną dokumentację z</w:t>
      </w:r>
      <w:r w:rsidR="00E67682">
        <w:rPr>
          <w:rFonts w:ascii="Times New Roman" w:eastAsia="Verdana" w:hAnsi="Times New Roman"/>
          <w:strike/>
          <w:sz w:val="24"/>
          <w:szCs w:val="24"/>
        </w:rPr>
        <w:t xml:space="preserve"> </w:t>
      </w:r>
      <w:r w:rsidR="001919C5" w:rsidRPr="003D736A">
        <w:rPr>
          <w:rFonts w:ascii="Times New Roman" w:eastAsia="Verdana" w:hAnsi="Times New Roman"/>
          <w:sz w:val="24"/>
          <w:szCs w:val="24"/>
        </w:rPr>
        <w:t>ostatnich 5 lat;</w:t>
      </w:r>
      <w:r w:rsidR="001919C5" w:rsidRPr="003D736A">
        <w:rPr>
          <w:rFonts w:ascii="Times New Roman" w:eastAsia="Verdana" w:hAnsi="Times New Roman"/>
          <w:strike/>
          <w:sz w:val="24"/>
          <w:szCs w:val="24"/>
        </w:rPr>
        <w:t xml:space="preserve"> </w:t>
      </w:r>
    </w:p>
    <w:p w14:paraId="292AB953" w14:textId="0B9A5786" w:rsidR="005C7EF9" w:rsidRPr="003D736A" w:rsidRDefault="005C7EF9" w:rsidP="00406E3E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 w:rsidRPr="003D736A">
        <w:rPr>
          <w:rFonts w:ascii="Times New Roman" w:eastAsia="Verdana" w:hAnsi="Times New Roman"/>
        </w:rPr>
        <w:t>złożyła oświadczenie poz.</w:t>
      </w:r>
      <w:r w:rsidR="00B7298B" w:rsidRPr="003D736A">
        <w:rPr>
          <w:rFonts w:ascii="Times New Roman" w:eastAsia="Verdana" w:hAnsi="Times New Roman"/>
        </w:rPr>
        <w:t>5</w:t>
      </w:r>
      <w:r w:rsidR="006C07FE">
        <w:rPr>
          <w:rFonts w:ascii="Times New Roman" w:eastAsia="Verdana" w:hAnsi="Times New Roman"/>
        </w:rPr>
        <w:t>;</w:t>
      </w:r>
    </w:p>
    <w:p w14:paraId="05FA0C28" w14:textId="449CF702" w:rsidR="00684ACF" w:rsidRPr="003D736A" w:rsidRDefault="00684ACF" w:rsidP="00406E3E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 w:rsidRPr="003D736A">
        <w:rPr>
          <w:rFonts w:ascii="Times New Roman" w:eastAsia="Verdana" w:hAnsi="Times New Roman"/>
        </w:rPr>
        <w:t xml:space="preserve">złożyła oświadczenie o zapoznaniu się z Regulaminem Szkoły Doktorskiej </w:t>
      </w:r>
      <w:r w:rsidRPr="003D736A">
        <w:rPr>
          <w:rFonts w:ascii="Times New Roman" w:eastAsia="Verdana" w:hAnsi="Times New Roman"/>
        </w:rPr>
        <w:br/>
        <w:t xml:space="preserve">w szczególności z </w:t>
      </w:r>
      <w:r w:rsidRPr="003D736A">
        <w:rPr>
          <w:rFonts w:ascii="Times New Roman" w:eastAsia="Times New Roman" w:hAnsi="Times New Roman"/>
          <w:lang w:eastAsia="pl-PL"/>
        </w:rPr>
        <w:t>§ 11 i 12.</w:t>
      </w:r>
    </w:p>
    <w:p w14:paraId="671465F7" w14:textId="59C977E3" w:rsidR="00F76FC0" w:rsidRPr="0073068D" w:rsidRDefault="000F2CFA" w:rsidP="002B6B39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="Verdana" w:hAnsi="Times New Roman"/>
          <w:color w:val="000000"/>
        </w:rPr>
      </w:pPr>
      <w:r w:rsidRPr="0073068D">
        <w:rPr>
          <w:rFonts w:ascii="Times New Roman" w:eastAsia="Verdana" w:hAnsi="Times New Roman"/>
          <w:color w:val="000000"/>
        </w:rPr>
        <w:t>L</w:t>
      </w:r>
      <w:r w:rsidR="005C5FE2" w:rsidRPr="0073068D">
        <w:rPr>
          <w:rFonts w:ascii="Times New Roman" w:eastAsia="Verdana" w:hAnsi="Times New Roman"/>
          <w:color w:val="000000"/>
        </w:rPr>
        <w:t>ista potencjalnych promotorów</w:t>
      </w:r>
      <w:r w:rsidR="007375BE" w:rsidRPr="0073068D">
        <w:rPr>
          <w:rFonts w:ascii="Times New Roman" w:eastAsia="Verdana" w:hAnsi="Times New Roman"/>
          <w:color w:val="000000"/>
        </w:rPr>
        <w:t xml:space="preserve"> </w:t>
      </w:r>
      <w:r w:rsidR="00346D35" w:rsidRPr="0073068D">
        <w:rPr>
          <w:rFonts w:ascii="Times New Roman" w:eastAsia="Verdana" w:hAnsi="Times New Roman"/>
          <w:color w:val="000000"/>
        </w:rPr>
        <w:t xml:space="preserve">na dany rok akademicki </w:t>
      </w:r>
      <w:r w:rsidR="00F76FC0" w:rsidRPr="0073068D">
        <w:rPr>
          <w:rFonts w:ascii="Times New Roman" w:eastAsia="Verdana" w:hAnsi="Times New Roman"/>
          <w:color w:val="000000"/>
        </w:rPr>
        <w:t xml:space="preserve">zatwierdzona przez </w:t>
      </w:r>
      <w:r w:rsidR="00946ACE" w:rsidRPr="0073068D">
        <w:rPr>
          <w:rFonts w:ascii="Times New Roman" w:eastAsia="Verdana" w:hAnsi="Times New Roman"/>
          <w:color w:val="000000"/>
        </w:rPr>
        <w:t>R</w:t>
      </w:r>
      <w:r w:rsidR="00F76FC0" w:rsidRPr="0073068D">
        <w:rPr>
          <w:rFonts w:ascii="Times New Roman" w:eastAsia="Verdana" w:hAnsi="Times New Roman"/>
          <w:color w:val="000000"/>
        </w:rPr>
        <w:t xml:space="preserve">adę </w:t>
      </w:r>
      <w:r w:rsidR="00946ACE" w:rsidRPr="0073068D">
        <w:rPr>
          <w:rFonts w:ascii="Times New Roman" w:eastAsia="Verdana" w:hAnsi="Times New Roman"/>
          <w:color w:val="000000"/>
        </w:rPr>
        <w:t>S</w:t>
      </w:r>
      <w:r w:rsidR="00F76FC0" w:rsidRPr="0073068D">
        <w:rPr>
          <w:rFonts w:ascii="Times New Roman" w:eastAsia="Verdana" w:hAnsi="Times New Roman"/>
          <w:color w:val="000000"/>
        </w:rPr>
        <w:t xml:space="preserve">zkoły </w:t>
      </w:r>
      <w:r w:rsidR="00E1349E" w:rsidRPr="0073068D">
        <w:rPr>
          <w:rFonts w:ascii="Times New Roman" w:eastAsia="Verdana" w:hAnsi="Times New Roman"/>
          <w:color w:val="000000"/>
        </w:rPr>
        <w:t>Doktorskiej jest</w:t>
      </w:r>
      <w:r w:rsidR="00F76FC0" w:rsidRPr="0073068D">
        <w:rPr>
          <w:rFonts w:ascii="Times New Roman" w:eastAsia="Verdana" w:hAnsi="Times New Roman"/>
          <w:color w:val="000000"/>
        </w:rPr>
        <w:t xml:space="preserve"> zamieszczona na stronie internetowej</w:t>
      </w:r>
      <w:r w:rsidR="00C36C47" w:rsidRPr="0073068D">
        <w:rPr>
          <w:rFonts w:ascii="Times New Roman" w:eastAsia="Verdana" w:hAnsi="Times New Roman"/>
          <w:color w:val="000000"/>
        </w:rPr>
        <w:t xml:space="preserve"> </w:t>
      </w:r>
      <w:r w:rsidR="00701AD0" w:rsidRPr="0073068D">
        <w:rPr>
          <w:rFonts w:ascii="Times New Roman" w:eastAsia="Verdana" w:hAnsi="Times New Roman"/>
          <w:color w:val="000000"/>
        </w:rPr>
        <w:t>S</w:t>
      </w:r>
      <w:r w:rsidR="00F76FC0" w:rsidRPr="0073068D">
        <w:rPr>
          <w:rFonts w:ascii="Times New Roman" w:eastAsia="Verdana" w:hAnsi="Times New Roman"/>
          <w:color w:val="000000"/>
        </w:rPr>
        <w:t xml:space="preserve">zkoły </w:t>
      </w:r>
      <w:r w:rsidR="00701AD0" w:rsidRPr="0073068D">
        <w:rPr>
          <w:rFonts w:ascii="Times New Roman" w:eastAsia="Verdana" w:hAnsi="Times New Roman"/>
          <w:color w:val="000000"/>
        </w:rPr>
        <w:t>D</w:t>
      </w:r>
      <w:r w:rsidR="00F76FC0" w:rsidRPr="0073068D">
        <w:rPr>
          <w:rFonts w:ascii="Times New Roman" w:eastAsia="Verdana" w:hAnsi="Times New Roman"/>
          <w:color w:val="000000"/>
        </w:rPr>
        <w:t>oktorskiej.</w:t>
      </w:r>
    </w:p>
    <w:p w14:paraId="3C51A0D3" w14:textId="77777777" w:rsidR="00F76FC0" w:rsidRPr="0073068D" w:rsidRDefault="00F76FC0" w:rsidP="002B6B39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="Verdana" w:hAnsi="Times New Roman"/>
          <w:color w:val="000000"/>
        </w:rPr>
      </w:pPr>
      <w:r w:rsidRPr="0073068D">
        <w:rPr>
          <w:rFonts w:ascii="Times New Roman" w:eastAsia="Verdana" w:hAnsi="Times New Roman"/>
          <w:color w:val="000000"/>
        </w:rPr>
        <w:t>Brak złożenia wymaganej dokumentacji skutkuje odrzuceniem kandydatury na</w:t>
      </w:r>
      <w:r w:rsidR="00C36C47" w:rsidRPr="0073068D">
        <w:rPr>
          <w:rFonts w:ascii="Times New Roman" w:eastAsia="Verdana" w:hAnsi="Times New Roman"/>
          <w:color w:val="000000"/>
        </w:rPr>
        <w:t xml:space="preserve"> </w:t>
      </w:r>
      <w:r w:rsidRPr="0073068D">
        <w:rPr>
          <w:rFonts w:ascii="Times New Roman" w:eastAsia="Verdana" w:hAnsi="Times New Roman"/>
          <w:color w:val="000000"/>
        </w:rPr>
        <w:t>promotora.</w:t>
      </w:r>
    </w:p>
    <w:p w14:paraId="229382D7" w14:textId="77777777" w:rsidR="00CF27B3" w:rsidRPr="0073068D" w:rsidRDefault="005C5FE2" w:rsidP="002B6B39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="Verdana" w:hAnsi="Times New Roman"/>
          <w:color w:val="000000"/>
        </w:rPr>
      </w:pPr>
      <w:r w:rsidRPr="0073068D">
        <w:rPr>
          <w:rFonts w:ascii="Times New Roman" w:eastAsia="Verdana" w:hAnsi="Times New Roman"/>
          <w:color w:val="000000"/>
        </w:rPr>
        <w:t>Promotora</w:t>
      </w:r>
      <w:r w:rsidR="00F76FC0" w:rsidRPr="0073068D">
        <w:rPr>
          <w:rFonts w:ascii="Times New Roman" w:eastAsia="Verdana" w:hAnsi="Times New Roman"/>
          <w:color w:val="000000"/>
        </w:rPr>
        <w:t xml:space="preserve"> pracy doktorskiej powołuje Rada Szkoły Doktorskiej na wn</w:t>
      </w:r>
      <w:r w:rsidRPr="0073068D">
        <w:rPr>
          <w:rFonts w:ascii="Times New Roman" w:eastAsia="Verdana" w:hAnsi="Times New Roman"/>
          <w:color w:val="000000"/>
        </w:rPr>
        <w:t>iosek doktoranta</w:t>
      </w:r>
      <w:r w:rsidR="00F76FC0" w:rsidRPr="0073068D">
        <w:rPr>
          <w:rFonts w:ascii="Times New Roman" w:eastAsia="Verdana" w:hAnsi="Times New Roman"/>
          <w:color w:val="000000"/>
        </w:rPr>
        <w:t xml:space="preserve"> za</w:t>
      </w:r>
      <w:r w:rsidRPr="0073068D">
        <w:rPr>
          <w:rFonts w:ascii="Times New Roman" w:eastAsia="Verdana" w:hAnsi="Times New Roman"/>
          <w:color w:val="000000"/>
        </w:rPr>
        <w:t xml:space="preserve"> zgodą kandydata na promotora</w:t>
      </w:r>
      <w:r w:rsidR="00F76FC0" w:rsidRPr="0073068D">
        <w:rPr>
          <w:rFonts w:ascii="Times New Roman" w:eastAsia="Verdana" w:hAnsi="Times New Roman"/>
          <w:color w:val="000000"/>
        </w:rPr>
        <w:t xml:space="preserve"> w terminie nie dłuższym niż 3 miesiące od daty rozpoczęcia kształcenia.</w:t>
      </w:r>
    </w:p>
    <w:p w14:paraId="100F30D3" w14:textId="77777777" w:rsidR="00F76FC0" w:rsidRPr="0073068D" w:rsidRDefault="005C5FE2" w:rsidP="002B6B39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="Verdana" w:hAnsi="Times New Roman"/>
          <w:color w:val="000000"/>
        </w:rPr>
      </w:pPr>
      <w:r w:rsidRPr="0073068D">
        <w:rPr>
          <w:rFonts w:ascii="Times New Roman" w:eastAsia="Verdana" w:hAnsi="Times New Roman"/>
          <w:color w:val="000000"/>
        </w:rPr>
        <w:t>Promotorem</w:t>
      </w:r>
      <w:r w:rsidR="00F76FC0" w:rsidRPr="0073068D">
        <w:rPr>
          <w:rFonts w:ascii="Times New Roman" w:eastAsia="Verdana" w:hAnsi="Times New Roman"/>
          <w:color w:val="000000"/>
        </w:rPr>
        <w:t>, nie może zostać osoba, która w okresie ostatnich pięciu lat:</w:t>
      </w:r>
    </w:p>
    <w:p w14:paraId="31D0C367" w14:textId="77777777" w:rsidR="00F76FC0" w:rsidRPr="0073068D" w:rsidRDefault="005C5FE2" w:rsidP="0073068D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eastAsia="Verdana" w:hAnsi="Times New Roman"/>
          <w:color w:val="000000"/>
        </w:rPr>
      </w:pPr>
      <w:r w:rsidRPr="0073068D">
        <w:rPr>
          <w:rFonts w:ascii="Times New Roman" w:eastAsia="Verdana" w:hAnsi="Times New Roman"/>
          <w:color w:val="000000"/>
        </w:rPr>
        <w:t>była promotorem</w:t>
      </w:r>
      <w:r w:rsidR="00F76FC0" w:rsidRPr="0073068D">
        <w:rPr>
          <w:rFonts w:ascii="Times New Roman" w:eastAsia="Verdana" w:hAnsi="Times New Roman"/>
          <w:color w:val="000000"/>
        </w:rPr>
        <w:t xml:space="preserve"> czterech doktorantów, którzy zostali skreśleni z listy doktorantów, z powodu negatywnego wyniku oceny śródokresowej; lub</w:t>
      </w:r>
    </w:p>
    <w:p w14:paraId="30E51B76" w14:textId="77777777" w:rsidR="00F76FC0" w:rsidRPr="003D736A" w:rsidRDefault="00F76FC0" w:rsidP="0073068D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 w:rsidRPr="0073068D">
        <w:rPr>
          <w:rFonts w:ascii="Times New Roman" w:eastAsia="Verdana" w:hAnsi="Times New Roman"/>
          <w:color w:val="000000"/>
        </w:rPr>
        <w:t xml:space="preserve">sprawowała opiekę nad przygotowaniem rozprawy przez co najmniej dwie osoby, </w:t>
      </w:r>
      <w:r w:rsidRPr="003D736A">
        <w:rPr>
          <w:rFonts w:ascii="Times New Roman" w:eastAsia="Verdana" w:hAnsi="Times New Roman"/>
        </w:rPr>
        <w:t xml:space="preserve">ubiegające się o stopień doktora, które nie uzyskały pozytywnych recenzji, </w:t>
      </w:r>
      <w:r w:rsidR="00211933" w:rsidRPr="003D736A">
        <w:rPr>
          <w:rFonts w:ascii="Times New Roman" w:eastAsia="Verdana" w:hAnsi="Times New Roman"/>
        </w:rPr>
        <w:br/>
      </w:r>
      <w:r w:rsidRPr="003D736A">
        <w:rPr>
          <w:rFonts w:ascii="Times New Roman" w:eastAsia="Verdana" w:hAnsi="Times New Roman"/>
        </w:rPr>
        <w:t>o których mowa w art.186 ust.1 pkt 5;</w:t>
      </w:r>
    </w:p>
    <w:p w14:paraId="605B5DEC" w14:textId="77777777" w:rsidR="00F76FC0" w:rsidRPr="003D736A" w:rsidRDefault="00F76FC0" w:rsidP="0073068D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 w:rsidRPr="003D736A">
        <w:rPr>
          <w:rFonts w:ascii="Times New Roman" w:eastAsia="Verdana" w:hAnsi="Times New Roman"/>
        </w:rPr>
        <w:t>w wyniku postępowania dyscyplinarnego otrzymała zakaz pełnienia funkcji promotora lub recenzenta.</w:t>
      </w:r>
    </w:p>
    <w:p w14:paraId="2C2F21B1" w14:textId="77777777" w:rsidR="00F76FC0" w:rsidRPr="003D736A" w:rsidRDefault="00F76FC0" w:rsidP="002B6B39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="Verdana" w:hAnsi="Times New Roman"/>
        </w:rPr>
      </w:pPr>
      <w:r w:rsidRPr="003D736A">
        <w:rPr>
          <w:rFonts w:ascii="Times New Roman" w:eastAsia="Verdana" w:hAnsi="Times New Roman"/>
        </w:rPr>
        <w:lastRenderedPageBreak/>
        <w:t>Dyrektor Szkoły Doktorskiej jest powoływany na funkcję promotora przez Rektora, na wniosek doktoranta.</w:t>
      </w:r>
    </w:p>
    <w:p w14:paraId="272C5FEA" w14:textId="77777777" w:rsidR="00F76FC0" w:rsidRPr="003D736A" w:rsidRDefault="00F76FC0" w:rsidP="002B6B39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="Verdana" w:hAnsi="Times New Roman"/>
        </w:rPr>
      </w:pPr>
      <w:r w:rsidRPr="003D736A">
        <w:rPr>
          <w:rFonts w:ascii="Times New Roman" w:eastAsia="Verdana" w:hAnsi="Times New Roman"/>
        </w:rPr>
        <w:t xml:space="preserve">W jednym roku akademickim można podjąć opiekę promotorską nad 1 doktorantem </w:t>
      </w:r>
      <w:r w:rsidR="00211933" w:rsidRPr="003D736A">
        <w:rPr>
          <w:rFonts w:ascii="Times New Roman" w:eastAsia="Verdana" w:hAnsi="Times New Roman"/>
        </w:rPr>
        <w:br/>
      </w:r>
      <w:r w:rsidRPr="003D736A">
        <w:rPr>
          <w:rFonts w:ascii="Times New Roman" w:eastAsia="Verdana" w:hAnsi="Times New Roman"/>
        </w:rPr>
        <w:t>a w całym okresie kształcenia nie więcej niż 3.</w:t>
      </w:r>
    </w:p>
    <w:p w14:paraId="6C685AF6" w14:textId="5F6A1757" w:rsidR="00F76FC0" w:rsidRPr="003D736A" w:rsidRDefault="005C5FE2" w:rsidP="002B6B39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="Verdana" w:hAnsi="Times New Roman"/>
        </w:rPr>
      </w:pPr>
      <w:r w:rsidRPr="003D736A">
        <w:rPr>
          <w:rFonts w:ascii="Times New Roman" w:eastAsia="Verdana" w:hAnsi="Times New Roman"/>
        </w:rPr>
        <w:t>Promotor oraz promotor pomocniczy</w:t>
      </w:r>
      <w:r w:rsidR="00F76FC0" w:rsidRPr="003D736A">
        <w:rPr>
          <w:rFonts w:ascii="Times New Roman" w:eastAsia="Verdana" w:hAnsi="Times New Roman"/>
        </w:rPr>
        <w:t xml:space="preserve"> zatrudniony w ASP w Gdańsku powinien być pracownikiem badawczym lub badawczo-dydaktycznym, który złożył oświadczenie </w:t>
      </w:r>
      <w:r w:rsidR="003D736A">
        <w:rPr>
          <w:rFonts w:ascii="Times New Roman" w:eastAsia="Verdana" w:hAnsi="Times New Roman"/>
        </w:rPr>
        <w:br/>
      </w:r>
      <w:r w:rsidR="00F76FC0" w:rsidRPr="003D736A">
        <w:rPr>
          <w:rFonts w:ascii="Times New Roman" w:eastAsia="Verdana" w:hAnsi="Times New Roman"/>
        </w:rPr>
        <w:t>o zaliczeniu do liczby N;</w:t>
      </w:r>
    </w:p>
    <w:p w14:paraId="7A769017" w14:textId="79FEC4A3" w:rsidR="00F76FC0" w:rsidRPr="004B255E" w:rsidRDefault="005C5FE2" w:rsidP="002B6B39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="Verdana" w:hAnsi="Times New Roman"/>
        </w:rPr>
      </w:pPr>
      <w:r w:rsidRPr="004B255E">
        <w:rPr>
          <w:rFonts w:ascii="Times New Roman" w:eastAsia="Verdana" w:hAnsi="Times New Roman"/>
        </w:rPr>
        <w:t>Promotorem pomocniczym</w:t>
      </w:r>
      <w:r w:rsidR="00F76FC0" w:rsidRPr="004B255E">
        <w:rPr>
          <w:rFonts w:ascii="Times New Roman" w:eastAsia="Verdana" w:hAnsi="Times New Roman"/>
        </w:rPr>
        <w:t xml:space="preserve"> może być osoba posiadająca </w:t>
      </w:r>
      <w:r w:rsidR="007A0834" w:rsidRPr="004B255E">
        <w:rPr>
          <w:rFonts w:ascii="Times New Roman" w:eastAsia="Verdana" w:hAnsi="Times New Roman"/>
        </w:rPr>
        <w:t xml:space="preserve">co najmniej </w:t>
      </w:r>
      <w:r w:rsidR="00F76FC0" w:rsidRPr="004B255E">
        <w:rPr>
          <w:rFonts w:ascii="Times New Roman" w:eastAsia="Verdana" w:hAnsi="Times New Roman"/>
        </w:rPr>
        <w:t>stopień doktora lub stopień doktora sztuki, posiadająca dorobek badawczy w dziedzinie nauki lub s</w:t>
      </w:r>
      <w:r w:rsidR="00684ACF" w:rsidRPr="004B255E">
        <w:rPr>
          <w:rFonts w:ascii="Times New Roman" w:eastAsia="Verdana" w:hAnsi="Times New Roman"/>
        </w:rPr>
        <w:t xml:space="preserve">ztuki, z okresu ostatnich 5 lat oraz złożyła oświadczenie o zapoznaniu się z Regulaminem Szkoły Doktorskiej w szczególności z </w:t>
      </w:r>
      <w:r w:rsidR="00684ACF" w:rsidRPr="004B255E">
        <w:rPr>
          <w:rFonts w:ascii="Times New Roman" w:eastAsia="Times New Roman" w:hAnsi="Times New Roman"/>
          <w:lang w:eastAsia="pl-PL"/>
        </w:rPr>
        <w:t>§ 11 i 12.</w:t>
      </w:r>
    </w:p>
    <w:p w14:paraId="3182C4F5" w14:textId="2400EDE3" w:rsidR="00F76FC0" w:rsidRPr="004B255E" w:rsidRDefault="00053ABF" w:rsidP="002B6B39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="Verdana" w:hAnsi="Times New Roman"/>
        </w:rPr>
      </w:pPr>
      <w:r w:rsidRPr="004B255E">
        <w:rPr>
          <w:rFonts w:ascii="Times New Roman" w:eastAsia="Verdana" w:hAnsi="Times New Roman"/>
        </w:rPr>
        <w:t xml:space="preserve">Promotora pomocniczego powołuje Rada na wniosek promotora nie później niż 21 dni po ocenie śródokresowej doktoranta.   </w:t>
      </w:r>
    </w:p>
    <w:p w14:paraId="5D6830C6" w14:textId="4B61460F" w:rsidR="008A7F1F" w:rsidRPr="004B255E" w:rsidRDefault="005C5FE2" w:rsidP="002B6B39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Verdana" w:hAnsi="Times New Roman"/>
          <w:sz w:val="24"/>
          <w:szCs w:val="24"/>
        </w:rPr>
      </w:pPr>
      <w:r w:rsidRPr="004B255E">
        <w:rPr>
          <w:rFonts w:ascii="Times New Roman" w:eastAsia="Verdana" w:hAnsi="Times New Roman"/>
          <w:sz w:val="24"/>
          <w:szCs w:val="24"/>
        </w:rPr>
        <w:t>Promotor oraz promotor pomocniczy</w:t>
      </w:r>
      <w:r w:rsidR="00F76FC0" w:rsidRPr="004B255E">
        <w:rPr>
          <w:rFonts w:ascii="Times New Roman" w:eastAsia="Verdana" w:hAnsi="Times New Roman"/>
          <w:sz w:val="24"/>
          <w:szCs w:val="24"/>
        </w:rPr>
        <w:t xml:space="preserve"> </w:t>
      </w:r>
      <w:r w:rsidR="00E1349E" w:rsidRPr="004B255E">
        <w:rPr>
          <w:rFonts w:ascii="Times New Roman" w:eastAsia="Verdana" w:hAnsi="Times New Roman"/>
          <w:sz w:val="24"/>
          <w:szCs w:val="24"/>
        </w:rPr>
        <w:t>deklarują</w:t>
      </w:r>
      <w:r w:rsidR="00F76FC0" w:rsidRPr="004B255E">
        <w:rPr>
          <w:rFonts w:ascii="Times New Roman" w:eastAsia="Verdana" w:hAnsi="Times New Roman"/>
          <w:sz w:val="24"/>
          <w:szCs w:val="24"/>
        </w:rPr>
        <w:t xml:space="preserve"> w formie pisemnej chęć sprawowania opieki naukowej i artystycznej nad pracą doktorską przez cały okres studiów, a także deklaruje w formie pisemnej rezygnację z dalszego sprawowania opieki naukowej nad pracą doktorską.</w:t>
      </w:r>
    </w:p>
    <w:p w14:paraId="0123F613" w14:textId="5388E032" w:rsidR="008A7F1F" w:rsidRPr="004B255E" w:rsidRDefault="008A755D" w:rsidP="002B6B39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Verdana" w:hAnsi="Times New Roman"/>
          <w:sz w:val="24"/>
          <w:szCs w:val="24"/>
        </w:rPr>
      </w:pPr>
      <w:r w:rsidRPr="004B255E">
        <w:rPr>
          <w:rFonts w:ascii="Times New Roman" w:eastAsia="Verdana" w:hAnsi="Times New Roman"/>
          <w:sz w:val="24"/>
          <w:szCs w:val="24"/>
        </w:rPr>
        <w:t>Doktorant  może  wystąpić  do  R</w:t>
      </w:r>
      <w:r w:rsidR="00940122" w:rsidRPr="004B255E">
        <w:rPr>
          <w:rFonts w:ascii="Times New Roman" w:eastAsia="Verdana" w:hAnsi="Times New Roman"/>
          <w:sz w:val="24"/>
          <w:szCs w:val="24"/>
        </w:rPr>
        <w:t xml:space="preserve">ady </w:t>
      </w:r>
      <w:r w:rsidRPr="004B255E">
        <w:rPr>
          <w:rFonts w:ascii="Times New Roman" w:eastAsia="Verdana" w:hAnsi="Times New Roman"/>
          <w:sz w:val="24"/>
          <w:szCs w:val="24"/>
        </w:rPr>
        <w:t>S</w:t>
      </w:r>
      <w:r w:rsidR="00940122" w:rsidRPr="004B255E">
        <w:rPr>
          <w:rFonts w:ascii="Times New Roman" w:eastAsia="Verdana" w:hAnsi="Times New Roman"/>
          <w:sz w:val="24"/>
          <w:szCs w:val="24"/>
        </w:rPr>
        <w:t xml:space="preserve">zkoły </w:t>
      </w:r>
      <w:r w:rsidRPr="004B255E">
        <w:rPr>
          <w:rFonts w:ascii="Times New Roman" w:eastAsia="Verdana" w:hAnsi="Times New Roman"/>
          <w:sz w:val="24"/>
          <w:szCs w:val="24"/>
        </w:rPr>
        <w:t>D</w:t>
      </w:r>
      <w:r w:rsidR="00940122" w:rsidRPr="004B255E">
        <w:rPr>
          <w:rFonts w:ascii="Times New Roman" w:eastAsia="Verdana" w:hAnsi="Times New Roman"/>
          <w:sz w:val="24"/>
          <w:szCs w:val="24"/>
        </w:rPr>
        <w:t>oktorskiej</w:t>
      </w:r>
      <w:r w:rsidRPr="004B255E">
        <w:rPr>
          <w:rFonts w:ascii="Times New Roman" w:eastAsia="Verdana" w:hAnsi="Times New Roman"/>
          <w:sz w:val="24"/>
          <w:szCs w:val="24"/>
        </w:rPr>
        <w:t xml:space="preserve">  z wnioskiem  w  sprawie  zmiany  promotora wraz  z uzasadnieniem nie </w:t>
      </w:r>
      <w:r w:rsidR="001C4CEC" w:rsidRPr="004B255E">
        <w:rPr>
          <w:rFonts w:ascii="Times New Roman" w:eastAsia="Verdana" w:hAnsi="Times New Roman"/>
          <w:sz w:val="24"/>
          <w:szCs w:val="24"/>
        </w:rPr>
        <w:t xml:space="preserve">później  niż przed rozpoczęciem </w:t>
      </w:r>
      <w:r w:rsidR="00CD1985" w:rsidRPr="004B255E">
        <w:rPr>
          <w:rFonts w:ascii="Times New Roman" w:eastAsia="Verdana" w:hAnsi="Times New Roman"/>
          <w:sz w:val="24"/>
          <w:szCs w:val="24"/>
        </w:rPr>
        <w:t>2 roku</w:t>
      </w:r>
      <w:r w:rsidRPr="004B255E">
        <w:rPr>
          <w:rFonts w:ascii="Times New Roman" w:eastAsia="Verdana" w:hAnsi="Times New Roman"/>
          <w:sz w:val="24"/>
          <w:szCs w:val="24"/>
        </w:rPr>
        <w:t>.</w:t>
      </w:r>
    </w:p>
    <w:p w14:paraId="5BA3D7B8" w14:textId="24DE9E68" w:rsidR="008A7F1F" w:rsidRPr="00EA5910" w:rsidRDefault="008A7F1F" w:rsidP="002B6B39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Verdana" w:hAnsi="Times New Roman"/>
          <w:sz w:val="24"/>
          <w:szCs w:val="24"/>
        </w:rPr>
      </w:pPr>
      <w:r w:rsidRPr="00EA5910">
        <w:rPr>
          <w:rFonts w:ascii="Times New Roman" w:eastAsia="Verdana" w:hAnsi="Times New Roman"/>
          <w:sz w:val="24"/>
          <w:szCs w:val="24"/>
        </w:rPr>
        <w:t xml:space="preserve">Rada Szkoły Doktorskiej w porozumieniu z </w:t>
      </w:r>
      <w:r w:rsidR="00840A9A" w:rsidRPr="00EA5910">
        <w:rPr>
          <w:rFonts w:ascii="Times New Roman" w:eastAsia="Verdana" w:hAnsi="Times New Roman"/>
          <w:sz w:val="24"/>
          <w:szCs w:val="24"/>
        </w:rPr>
        <w:t xml:space="preserve">Dyrektorem Szkoły </w:t>
      </w:r>
      <w:r w:rsidRPr="00EA5910">
        <w:rPr>
          <w:rFonts w:ascii="Times New Roman" w:eastAsia="Verdana" w:hAnsi="Times New Roman"/>
          <w:sz w:val="24"/>
          <w:szCs w:val="24"/>
        </w:rPr>
        <w:t>oraz doktorantem podejmuje decyzję w sprawie zmiany promotora lub promotora pomocniczego w okresie do 1 miesiąca od daty wpłynięcia wniosku.</w:t>
      </w:r>
    </w:p>
    <w:p w14:paraId="37979D1D" w14:textId="4062D302" w:rsidR="00F76FC0" w:rsidRPr="00EA5910" w:rsidRDefault="008A7F1F" w:rsidP="002B6B39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Verdana" w:hAnsi="Times New Roman"/>
          <w:sz w:val="24"/>
          <w:szCs w:val="24"/>
        </w:rPr>
      </w:pPr>
      <w:r w:rsidRPr="00EA5910">
        <w:rPr>
          <w:rFonts w:ascii="Times New Roman" w:eastAsia="Verdana" w:hAnsi="Times New Roman"/>
          <w:sz w:val="24"/>
          <w:szCs w:val="24"/>
        </w:rPr>
        <w:t xml:space="preserve">Zmiana promotora nie wymaga ponownego zatwierdzania </w:t>
      </w:r>
      <w:r w:rsidR="00840A9A" w:rsidRPr="00EA5910">
        <w:rPr>
          <w:rFonts w:ascii="Times New Roman" w:eastAsia="Verdana" w:hAnsi="Times New Roman"/>
          <w:sz w:val="24"/>
          <w:szCs w:val="24"/>
        </w:rPr>
        <w:t xml:space="preserve">Indywidulanego Planu Badawczego </w:t>
      </w:r>
      <w:r w:rsidRPr="00EA5910">
        <w:rPr>
          <w:rFonts w:ascii="Times New Roman" w:eastAsia="Verdana" w:hAnsi="Times New Roman"/>
          <w:sz w:val="24"/>
          <w:szCs w:val="24"/>
        </w:rPr>
        <w:t xml:space="preserve">doktoranta przez </w:t>
      </w:r>
      <w:r w:rsidR="00840A9A" w:rsidRPr="00EA5910">
        <w:rPr>
          <w:rFonts w:ascii="Times New Roman" w:eastAsia="Verdana" w:hAnsi="Times New Roman"/>
          <w:sz w:val="24"/>
          <w:szCs w:val="24"/>
        </w:rPr>
        <w:t>Radę Szkoły Doktorskiej</w:t>
      </w:r>
      <w:r w:rsidRPr="00EA5910">
        <w:rPr>
          <w:rFonts w:ascii="Times New Roman" w:eastAsia="Verdana" w:hAnsi="Times New Roman"/>
          <w:sz w:val="24"/>
          <w:szCs w:val="24"/>
        </w:rPr>
        <w:t>. Współpraca poprzedniego promotora zostaje uwzględniona w opisie pracy doktorskiej, jeśli trwała minimum jeden rok akademicki.</w:t>
      </w:r>
    </w:p>
    <w:p w14:paraId="35ED6138" w14:textId="77777777" w:rsidR="004F124A" w:rsidRPr="0073068D" w:rsidRDefault="004F124A" w:rsidP="0073068D">
      <w:pPr>
        <w:pStyle w:val="Default"/>
        <w:spacing w:line="276" w:lineRule="auto"/>
        <w:jc w:val="center"/>
        <w:rPr>
          <w:rFonts w:eastAsia="Verdana"/>
          <w:b/>
        </w:rPr>
      </w:pPr>
    </w:p>
    <w:p w14:paraId="6EB77D47" w14:textId="352D5F75" w:rsidR="007E09CC" w:rsidRPr="0073068D" w:rsidRDefault="00C1264B" w:rsidP="0073068D">
      <w:pPr>
        <w:pStyle w:val="Default"/>
        <w:spacing w:line="276" w:lineRule="auto"/>
        <w:jc w:val="center"/>
        <w:rPr>
          <w:rFonts w:eastAsia="Verdana"/>
          <w:b/>
        </w:rPr>
      </w:pPr>
      <w:r>
        <w:rPr>
          <w:rFonts w:eastAsia="Verdana"/>
          <w:b/>
        </w:rPr>
        <w:br/>
      </w:r>
      <w:r w:rsidR="00AC14CD" w:rsidRPr="0073068D">
        <w:rPr>
          <w:rFonts w:eastAsia="Verdana"/>
          <w:b/>
        </w:rPr>
        <w:t>DZIAŁ</w:t>
      </w:r>
      <w:r w:rsidR="007E09CC" w:rsidRPr="0073068D">
        <w:rPr>
          <w:rFonts w:eastAsia="Verdana"/>
          <w:b/>
        </w:rPr>
        <w:t xml:space="preserve"> I</w:t>
      </w:r>
      <w:r w:rsidR="008C1735" w:rsidRPr="0073068D">
        <w:rPr>
          <w:rFonts w:eastAsia="Verdana"/>
          <w:b/>
        </w:rPr>
        <w:t>V</w:t>
      </w:r>
      <w:r w:rsidR="007E09CC" w:rsidRPr="0073068D">
        <w:rPr>
          <w:rFonts w:eastAsia="Verdana"/>
          <w:b/>
        </w:rPr>
        <w:t>.</w:t>
      </w:r>
    </w:p>
    <w:p w14:paraId="104E0821" w14:textId="77777777" w:rsidR="001F062B" w:rsidRPr="0073068D" w:rsidRDefault="00AC14CD" w:rsidP="0073068D">
      <w:pPr>
        <w:pStyle w:val="Default"/>
        <w:spacing w:line="276" w:lineRule="auto"/>
        <w:jc w:val="center"/>
        <w:rPr>
          <w:rFonts w:eastAsia="Verdana"/>
          <w:b/>
        </w:rPr>
      </w:pPr>
      <w:r w:rsidRPr="0073068D">
        <w:rPr>
          <w:rFonts w:eastAsia="Verdana"/>
          <w:b/>
        </w:rPr>
        <w:t>REKRUTACJA DO SZKOŁY DOKTORSKIEJ</w:t>
      </w:r>
      <w:r w:rsidR="001F062B" w:rsidRPr="0073068D">
        <w:rPr>
          <w:rFonts w:eastAsia="Verdana"/>
          <w:b/>
        </w:rPr>
        <w:t>.</w:t>
      </w:r>
    </w:p>
    <w:p w14:paraId="1C9A8CDE" w14:textId="77777777" w:rsidR="00813D93" w:rsidRPr="0073068D" w:rsidRDefault="00813D93" w:rsidP="0073068D">
      <w:pPr>
        <w:pStyle w:val="Default"/>
        <w:spacing w:line="276" w:lineRule="auto"/>
        <w:jc w:val="center"/>
        <w:rPr>
          <w:rFonts w:eastAsia="Verdana"/>
          <w:b/>
        </w:rPr>
      </w:pPr>
    </w:p>
    <w:p w14:paraId="701AE0EF" w14:textId="65B33BFD" w:rsidR="00813D93" w:rsidRPr="0073068D" w:rsidRDefault="00231453" w:rsidP="0073068D">
      <w:pPr>
        <w:pStyle w:val="Default"/>
        <w:spacing w:line="276" w:lineRule="auto"/>
        <w:jc w:val="center"/>
        <w:rPr>
          <w:rFonts w:eastAsia="Verdana"/>
          <w:b/>
        </w:rPr>
      </w:pPr>
      <w:r w:rsidRPr="0073068D">
        <w:rPr>
          <w:rFonts w:eastAsia="Verdana"/>
          <w:b/>
        </w:rPr>
        <w:t xml:space="preserve">§ </w:t>
      </w:r>
      <w:r w:rsidR="007E09CC" w:rsidRPr="0073068D">
        <w:rPr>
          <w:rFonts w:eastAsia="Verdana"/>
          <w:b/>
        </w:rPr>
        <w:t>1</w:t>
      </w:r>
      <w:r w:rsidR="00B71182" w:rsidRPr="0073068D">
        <w:rPr>
          <w:rFonts w:eastAsia="Verdana"/>
          <w:b/>
        </w:rPr>
        <w:t>3</w:t>
      </w:r>
      <w:r w:rsidR="007E09CC" w:rsidRPr="0073068D">
        <w:rPr>
          <w:rFonts w:eastAsia="Verdana"/>
          <w:b/>
        </w:rPr>
        <w:t>.</w:t>
      </w:r>
      <w:r w:rsidR="003D736A">
        <w:rPr>
          <w:rFonts w:eastAsia="Verdana"/>
          <w:b/>
        </w:rPr>
        <w:br/>
      </w:r>
    </w:p>
    <w:p w14:paraId="52342B2E" w14:textId="648F8717" w:rsidR="001F062B" w:rsidRPr="003D736A" w:rsidRDefault="001F062B" w:rsidP="0073068D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eastAsia="Verdana"/>
          <w:b/>
          <w:color w:val="auto"/>
        </w:rPr>
      </w:pPr>
      <w:r w:rsidRPr="003D736A">
        <w:rPr>
          <w:color w:val="auto"/>
        </w:rPr>
        <w:t xml:space="preserve">Do </w:t>
      </w:r>
      <w:r w:rsidR="00305F50" w:rsidRPr="003D736A">
        <w:rPr>
          <w:color w:val="auto"/>
        </w:rPr>
        <w:t>S</w:t>
      </w:r>
      <w:r w:rsidRPr="003D736A">
        <w:rPr>
          <w:color w:val="auto"/>
        </w:rPr>
        <w:t xml:space="preserve">zkoły </w:t>
      </w:r>
      <w:r w:rsidR="00305F50" w:rsidRPr="003D736A">
        <w:rPr>
          <w:color w:val="auto"/>
        </w:rPr>
        <w:t>D</w:t>
      </w:r>
      <w:r w:rsidRPr="003D736A">
        <w:rPr>
          <w:color w:val="auto"/>
        </w:rPr>
        <w:t>oktorskiej może być przyjęta osoba, która posiada tytuł zawodowy magistra, magistra inżyniera albo równorzę</w:t>
      </w:r>
      <w:r w:rsidR="0083592D" w:rsidRPr="003D736A">
        <w:rPr>
          <w:color w:val="auto"/>
        </w:rPr>
        <w:t>dny</w:t>
      </w:r>
      <w:r w:rsidR="004B67EC" w:rsidRPr="003D736A">
        <w:rPr>
          <w:color w:val="auto"/>
        </w:rPr>
        <w:t xml:space="preserve"> a</w:t>
      </w:r>
      <w:r w:rsidRPr="003D736A">
        <w:rPr>
          <w:color w:val="auto"/>
        </w:rPr>
        <w:t xml:space="preserve">lbo osoba, o której mowa w art. 186 ust. </w:t>
      </w:r>
      <w:r w:rsidR="00A2473E" w:rsidRPr="003D736A">
        <w:rPr>
          <w:color w:val="auto"/>
        </w:rPr>
        <w:t>2</w:t>
      </w:r>
      <w:r w:rsidR="007923AC" w:rsidRPr="003D736A">
        <w:rPr>
          <w:color w:val="auto"/>
        </w:rPr>
        <w:t xml:space="preserve"> Ustawy (Dz. U. 20</w:t>
      </w:r>
      <w:r w:rsidR="00A84C94" w:rsidRPr="003D736A">
        <w:rPr>
          <w:color w:val="auto"/>
        </w:rPr>
        <w:t>2</w:t>
      </w:r>
      <w:r w:rsidR="00940122">
        <w:rPr>
          <w:color w:val="auto"/>
        </w:rPr>
        <w:t>2 poz. 574</w:t>
      </w:r>
      <w:r w:rsidR="00A84C94" w:rsidRPr="003D736A">
        <w:rPr>
          <w:color w:val="auto"/>
        </w:rPr>
        <w:t xml:space="preserve"> z późn.zm.</w:t>
      </w:r>
      <w:r w:rsidR="007923AC" w:rsidRPr="003D736A">
        <w:rPr>
          <w:color w:val="auto"/>
        </w:rPr>
        <w:t>).</w:t>
      </w:r>
    </w:p>
    <w:p w14:paraId="36697561" w14:textId="7FDEF759" w:rsidR="00D67CC5" w:rsidRPr="003D736A" w:rsidRDefault="001F062B" w:rsidP="0073068D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color w:val="auto"/>
        </w:rPr>
      </w:pPr>
      <w:r w:rsidRPr="003D736A">
        <w:rPr>
          <w:rFonts w:eastAsia="Verdana"/>
          <w:color w:val="auto"/>
        </w:rPr>
        <w:t xml:space="preserve">Rekrutacja do </w:t>
      </w:r>
      <w:r w:rsidR="00305F50" w:rsidRPr="003D736A">
        <w:rPr>
          <w:rFonts w:eastAsia="Verdana"/>
          <w:color w:val="auto"/>
        </w:rPr>
        <w:t>S</w:t>
      </w:r>
      <w:r w:rsidRPr="003D736A">
        <w:rPr>
          <w:rFonts w:eastAsia="Verdana"/>
          <w:color w:val="auto"/>
        </w:rPr>
        <w:t xml:space="preserve">zkoły </w:t>
      </w:r>
      <w:r w:rsidR="00305F50" w:rsidRPr="003D736A">
        <w:rPr>
          <w:rFonts w:eastAsia="Verdana"/>
          <w:color w:val="auto"/>
        </w:rPr>
        <w:t>D</w:t>
      </w:r>
      <w:r w:rsidRPr="003D736A">
        <w:rPr>
          <w:rFonts w:eastAsia="Verdana"/>
          <w:color w:val="auto"/>
        </w:rPr>
        <w:t xml:space="preserve">oktorskiej odbywa się w drodze konkursu. </w:t>
      </w:r>
      <w:r w:rsidR="00B3011B" w:rsidRPr="003D736A">
        <w:rPr>
          <w:rFonts w:eastAsia="Verdana"/>
          <w:color w:val="auto"/>
        </w:rPr>
        <w:t xml:space="preserve">Szczegółowy sposób przeprowadzania </w:t>
      </w:r>
      <w:r w:rsidR="00F06A4D" w:rsidRPr="003D736A">
        <w:rPr>
          <w:rFonts w:eastAsia="Verdana"/>
          <w:color w:val="auto"/>
        </w:rPr>
        <w:t>rekrutacji</w:t>
      </w:r>
      <w:r w:rsidRPr="003D736A">
        <w:rPr>
          <w:rFonts w:eastAsia="Verdana"/>
          <w:color w:val="auto"/>
        </w:rPr>
        <w:t xml:space="preserve"> </w:t>
      </w:r>
      <w:r w:rsidR="00B3011B" w:rsidRPr="003D736A">
        <w:rPr>
          <w:rFonts w:eastAsia="Verdana"/>
          <w:color w:val="auto"/>
        </w:rPr>
        <w:t>zawiera</w:t>
      </w:r>
      <w:r w:rsidR="003E5596" w:rsidRPr="003D736A">
        <w:rPr>
          <w:rFonts w:eastAsia="Verdana"/>
          <w:color w:val="auto"/>
        </w:rPr>
        <w:t>ją</w:t>
      </w:r>
      <w:r w:rsidR="00B3011B" w:rsidRPr="003D736A">
        <w:rPr>
          <w:rFonts w:eastAsia="Verdana"/>
          <w:color w:val="auto"/>
        </w:rPr>
        <w:t xml:space="preserve"> </w:t>
      </w:r>
      <w:r w:rsidR="003E5596" w:rsidRPr="003D736A">
        <w:rPr>
          <w:rFonts w:eastAsia="Verdana"/>
          <w:color w:val="auto"/>
        </w:rPr>
        <w:t>Z</w:t>
      </w:r>
      <w:r w:rsidR="00B3011B" w:rsidRPr="003D736A">
        <w:rPr>
          <w:rFonts w:eastAsia="Verdana"/>
          <w:color w:val="auto"/>
        </w:rPr>
        <w:t>asad</w:t>
      </w:r>
      <w:r w:rsidR="003E5596" w:rsidRPr="003D736A">
        <w:rPr>
          <w:rFonts w:eastAsia="Verdana"/>
          <w:color w:val="auto"/>
        </w:rPr>
        <w:t>y</w:t>
      </w:r>
      <w:r w:rsidR="00B3011B" w:rsidRPr="003D736A">
        <w:rPr>
          <w:rFonts w:eastAsia="Verdana"/>
          <w:color w:val="auto"/>
        </w:rPr>
        <w:t xml:space="preserve"> </w:t>
      </w:r>
      <w:r w:rsidR="00641A29" w:rsidRPr="003D736A">
        <w:rPr>
          <w:rFonts w:eastAsia="Verdana"/>
          <w:color w:val="auto"/>
        </w:rPr>
        <w:t>rekrutacji</w:t>
      </w:r>
      <w:r w:rsidR="00B3011B" w:rsidRPr="003D736A">
        <w:rPr>
          <w:rFonts w:eastAsia="Verdana"/>
          <w:color w:val="auto"/>
        </w:rPr>
        <w:t xml:space="preserve"> </w:t>
      </w:r>
      <w:r w:rsidRPr="003D736A">
        <w:rPr>
          <w:rFonts w:eastAsia="Verdana"/>
          <w:color w:val="auto"/>
        </w:rPr>
        <w:t xml:space="preserve">do </w:t>
      </w:r>
      <w:r w:rsidR="00020DBC" w:rsidRPr="003D736A">
        <w:rPr>
          <w:rFonts w:eastAsia="Verdana"/>
          <w:color w:val="auto"/>
        </w:rPr>
        <w:t>S</w:t>
      </w:r>
      <w:r w:rsidRPr="003D736A">
        <w:rPr>
          <w:rFonts w:eastAsia="Verdana"/>
          <w:color w:val="auto"/>
        </w:rPr>
        <w:t xml:space="preserve">zkoły </w:t>
      </w:r>
      <w:r w:rsidR="00020DBC" w:rsidRPr="003D736A">
        <w:rPr>
          <w:rFonts w:eastAsia="Verdana"/>
          <w:color w:val="auto"/>
        </w:rPr>
        <w:t>D</w:t>
      </w:r>
      <w:r w:rsidRPr="003D736A">
        <w:rPr>
          <w:rFonts w:eastAsia="Verdana"/>
          <w:color w:val="auto"/>
        </w:rPr>
        <w:t>oktorskiej</w:t>
      </w:r>
      <w:r w:rsidR="003379F9" w:rsidRPr="003D736A">
        <w:rPr>
          <w:rFonts w:eastAsia="Verdana"/>
          <w:color w:val="auto"/>
        </w:rPr>
        <w:t xml:space="preserve"> ASP </w:t>
      </w:r>
      <w:r w:rsidR="00041A83" w:rsidRPr="003D736A">
        <w:rPr>
          <w:rFonts w:eastAsia="Verdana"/>
          <w:color w:val="auto"/>
        </w:rPr>
        <w:br/>
      </w:r>
      <w:r w:rsidR="003379F9" w:rsidRPr="003D736A">
        <w:rPr>
          <w:rFonts w:eastAsia="Verdana"/>
          <w:color w:val="auto"/>
        </w:rPr>
        <w:t>w Gdańsku</w:t>
      </w:r>
      <w:r w:rsidR="0011109F" w:rsidRPr="003D736A">
        <w:rPr>
          <w:rFonts w:eastAsia="Verdana"/>
          <w:color w:val="auto"/>
        </w:rPr>
        <w:t>, któr</w:t>
      </w:r>
      <w:r w:rsidR="003E5596" w:rsidRPr="003D736A">
        <w:rPr>
          <w:rFonts w:eastAsia="Verdana"/>
          <w:color w:val="auto"/>
        </w:rPr>
        <w:t>e</w:t>
      </w:r>
      <w:r w:rsidRPr="003D736A">
        <w:rPr>
          <w:rFonts w:eastAsia="Verdana"/>
          <w:color w:val="auto"/>
        </w:rPr>
        <w:t xml:space="preserve"> </w:t>
      </w:r>
      <w:r w:rsidR="0092759B" w:rsidRPr="0092759B">
        <w:rPr>
          <w:rFonts w:eastAsia="Verdana"/>
          <w:color w:val="auto"/>
        </w:rPr>
        <w:t>uchwala</w:t>
      </w:r>
      <w:r w:rsidRPr="003D736A">
        <w:rPr>
          <w:rFonts w:eastAsia="Verdana"/>
          <w:color w:val="auto"/>
        </w:rPr>
        <w:t xml:space="preserve"> Senat Uczelni</w:t>
      </w:r>
      <w:r w:rsidR="00EE65CB" w:rsidRPr="003D736A">
        <w:rPr>
          <w:rFonts w:eastAsia="Verdana"/>
          <w:color w:val="auto"/>
        </w:rPr>
        <w:t xml:space="preserve"> na wniosek </w:t>
      </w:r>
      <w:r w:rsidR="003E5596" w:rsidRPr="003D736A">
        <w:rPr>
          <w:rFonts w:eastAsia="Verdana"/>
          <w:color w:val="auto"/>
        </w:rPr>
        <w:t>Dyrektora Szkoły</w:t>
      </w:r>
      <w:r w:rsidR="00F05EA4" w:rsidRPr="003D736A">
        <w:rPr>
          <w:rFonts w:eastAsia="Verdana"/>
          <w:color w:val="auto"/>
        </w:rPr>
        <w:t xml:space="preserve">, po uprzednim zaopiniowaniu przez </w:t>
      </w:r>
      <w:r w:rsidR="00305F50" w:rsidRPr="003D736A">
        <w:rPr>
          <w:rFonts w:eastAsia="Verdana"/>
          <w:color w:val="auto"/>
        </w:rPr>
        <w:t>R</w:t>
      </w:r>
      <w:r w:rsidR="00F05EA4" w:rsidRPr="003D736A">
        <w:rPr>
          <w:rFonts w:eastAsia="Verdana"/>
          <w:color w:val="auto"/>
        </w:rPr>
        <w:t xml:space="preserve">adę </w:t>
      </w:r>
      <w:r w:rsidR="00305F50" w:rsidRPr="003D736A">
        <w:rPr>
          <w:rFonts w:eastAsia="Verdana"/>
          <w:color w:val="auto"/>
        </w:rPr>
        <w:t>S</w:t>
      </w:r>
      <w:r w:rsidR="00F05EA4" w:rsidRPr="003D736A">
        <w:rPr>
          <w:rFonts w:eastAsia="Verdana"/>
          <w:color w:val="auto"/>
        </w:rPr>
        <w:t xml:space="preserve">zkoły </w:t>
      </w:r>
      <w:r w:rsidR="00305F50" w:rsidRPr="003D736A">
        <w:rPr>
          <w:rFonts w:eastAsia="Verdana"/>
          <w:color w:val="auto"/>
        </w:rPr>
        <w:t>D</w:t>
      </w:r>
      <w:r w:rsidR="00F05EA4" w:rsidRPr="003D736A">
        <w:rPr>
          <w:rFonts w:eastAsia="Verdana"/>
          <w:color w:val="auto"/>
        </w:rPr>
        <w:t>oktorskiej.</w:t>
      </w:r>
    </w:p>
    <w:p w14:paraId="06C8D2C6" w14:textId="77777777" w:rsidR="00E964D7" w:rsidRPr="003D736A" w:rsidRDefault="007923AC" w:rsidP="0073068D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eastAsia="Verdana"/>
          <w:color w:val="auto"/>
        </w:rPr>
      </w:pPr>
      <w:r w:rsidRPr="003D736A">
        <w:rPr>
          <w:rFonts w:eastAsia="Verdana"/>
          <w:color w:val="auto"/>
        </w:rPr>
        <w:t xml:space="preserve">Uchwałę Senatu ASP w Gdańsku podaje się do publicznej wiadomości na stronie internetowej Uczelni nie później niż </w:t>
      </w:r>
      <w:r w:rsidR="003E5596" w:rsidRPr="003D736A">
        <w:rPr>
          <w:rFonts w:eastAsia="Verdana"/>
          <w:color w:val="auto"/>
        </w:rPr>
        <w:t>5 miesięcy przed rozpoczęciem rekrutacji.</w:t>
      </w:r>
      <w:r w:rsidRPr="003D736A">
        <w:rPr>
          <w:rFonts w:eastAsia="Verdana"/>
          <w:color w:val="auto"/>
        </w:rPr>
        <w:t xml:space="preserve"> </w:t>
      </w:r>
    </w:p>
    <w:p w14:paraId="614AA2CF" w14:textId="77777777" w:rsidR="003E5596" w:rsidRPr="003D736A" w:rsidRDefault="005F3815" w:rsidP="0073068D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eastAsia="Verdana"/>
          <w:color w:val="auto"/>
        </w:rPr>
      </w:pPr>
      <w:r w:rsidRPr="003D736A">
        <w:rPr>
          <w:rFonts w:eastAsia="Verdana"/>
          <w:color w:val="auto"/>
        </w:rPr>
        <w:lastRenderedPageBreak/>
        <w:t>Uchwałę Senatu ASP w Gdańsku w sprawie limitu przyjęć do Szkoły Doktorskiej podaje się do publicznej wiadomości na stronie internetowej Uczelni przed rozpoczęciem rekrutacji</w:t>
      </w:r>
      <w:r w:rsidR="00F44D66" w:rsidRPr="003D736A">
        <w:rPr>
          <w:rFonts w:eastAsia="Verdana"/>
          <w:color w:val="auto"/>
        </w:rPr>
        <w:t>.</w:t>
      </w:r>
    </w:p>
    <w:p w14:paraId="0754D7D6" w14:textId="07B3EE52" w:rsidR="00806B45" w:rsidRPr="003D736A" w:rsidRDefault="00A512D2" w:rsidP="0073068D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eastAsia="Verdana"/>
          <w:color w:val="auto"/>
        </w:rPr>
      </w:pPr>
      <w:r w:rsidRPr="003D736A">
        <w:rPr>
          <w:rFonts w:eastAsia="Verdana"/>
          <w:color w:val="auto"/>
        </w:rPr>
        <w:t xml:space="preserve">Rekrutację </w:t>
      </w:r>
      <w:r w:rsidR="006F2BCD" w:rsidRPr="003D736A">
        <w:rPr>
          <w:rFonts w:eastAsia="Verdana"/>
          <w:color w:val="auto"/>
        </w:rPr>
        <w:t>p</w:t>
      </w:r>
      <w:r w:rsidR="00871BF5" w:rsidRPr="003D736A">
        <w:rPr>
          <w:rFonts w:eastAsia="Verdana"/>
          <w:color w:val="auto"/>
        </w:rPr>
        <w:t>rzeprowadza</w:t>
      </w:r>
      <w:r w:rsidRPr="003D736A">
        <w:rPr>
          <w:rFonts w:eastAsia="Verdana"/>
          <w:color w:val="auto"/>
        </w:rPr>
        <w:t xml:space="preserve"> </w:t>
      </w:r>
      <w:r w:rsidR="00041A83" w:rsidRPr="003D736A">
        <w:rPr>
          <w:rFonts w:eastAsia="Verdana"/>
          <w:color w:val="auto"/>
        </w:rPr>
        <w:t>Komisja Rekrutacyjna</w:t>
      </w:r>
      <w:r w:rsidRPr="003D736A">
        <w:rPr>
          <w:rFonts w:eastAsia="Verdana"/>
          <w:color w:val="auto"/>
        </w:rPr>
        <w:t xml:space="preserve">. </w:t>
      </w:r>
      <w:r w:rsidR="00871BF5" w:rsidRPr="003D736A">
        <w:rPr>
          <w:rFonts w:eastAsia="Verdana"/>
          <w:color w:val="auto"/>
        </w:rPr>
        <w:t>Komisję</w:t>
      </w:r>
      <w:r w:rsidRPr="003D736A">
        <w:rPr>
          <w:rFonts w:eastAsia="Verdana"/>
          <w:color w:val="auto"/>
        </w:rPr>
        <w:t xml:space="preserve"> </w:t>
      </w:r>
      <w:r w:rsidR="00041A83" w:rsidRPr="003D736A">
        <w:rPr>
          <w:rFonts w:eastAsia="Verdana"/>
          <w:color w:val="auto"/>
        </w:rPr>
        <w:t xml:space="preserve">Rekrutacyjną </w:t>
      </w:r>
      <w:r w:rsidRPr="003D736A">
        <w:rPr>
          <w:rFonts w:eastAsia="Verdana"/>
          <w:color w:val="auto"/>
        </w:rPr>
        <w:t xml:space="preserve">powołuje </w:t>
      </w:r>
      <w:r w:rsidR="005F3815" w:rsidRPr="003D736A">
        <w:rPr>
          <w:rFonts w:eastAsia="Verdana"/>
          <w:color w:val="auto"/>
        </w:rPr>
        <w:t xml:space="preserve">Rektor </w:t>
      </w:r>
      <w:r w:rsidR="001919C5" w:rsidRPr="003D736A">
        <w:rPr>
          <w:rFonts w:eastAsia="Verdana"/>
          <w:color w:val="auto"/>
        </w:rPr>
        <w:t xml:space="preserve">na wniosek </w:t>
      </w:r>
      <w:r w:rsidR="005F3815" w:rsidRPr="003D736A">
        <w:rPr>
          <w:rFonts w:eastAsia="Verdana"/>
          <w:color w:val="auto"/>
        </w:rPr>
        <w:t>Dyrektor</w:t>
      </w:r>
      <w:r w:rsidR="001919C5" w:rsidRPr="003D736A">
        <w:rPr>
          <w:rFonts w:eastAsia="Verdana"/>
          <w:color w:val="auto"/>
        </w:rPr>
        <w:t>a</w:t>
      </w:r>
      <w:r w:rsidR="005F3815" w:rsidRPr="003D736A">
        <w:rPr>
          <w:rFonts w:eastAsia="Verdana"/>
          <w:color w:val="auto"/>
        </w:rPr>
        <w:t xml:space="preserve"> Szkoły</w:t>
      </w:r>
      <w:r w:rsidR="006556E6">
        <w:rPr>
          <w:rFonts w:eastAsia="Verdana"/>
          <w:color w:val="auto"/>
        </w:rPr>
        <w:t xml:space="preserve"> </w:t>
      </w:r>
      <w:r w:rsidR="00800CB8">
        <w:rPr>
          <w:rFonts w:eastAsia="Verdana"/>
          <w:color w:val="auto"/>
        </w:rPr>
        <w:t>Doktorskiej</w:t>
      </w:r>
      <w:r w:rsidRPr="003D736A">
        <w:rPr>
          <w:rFonts w:eastAsia="Verdana"/>
          <w:color w:val="auto"/>
        </w:rPr>
        <w:t>.</w:t>
      </w:r>
    </w:p>
    <w:p w14:paraId="5CE8F126" w14:textId="5FDBB445" w:rsidR="00C36C47" w:rsidRDefault="00806B45" w:rsidP="0073068D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eastAsia="Verdana"/>
        </w:rPr>
      </w:pPr>
      <w:r w:rsidRPr="0073068D">
        <w:rPr>
          <w:rFonts w:eastAsia="Verdana"/>
        </w:rPr>
        <w:t>Funkcji członka Komisji Rekrutacyjnej Szkoły Doktorskiej nie można łączyć z funkcją promotora kandydata ubiegającego się w danym roku o przyjęcie do Szkoły Doktorskiej.</w:t>
      </w:r>
      <w:r w:rsidR="00A512D2" w:rsidRPr="0073068D">
        <w:rPr>
          <w:rFonts w:eastAsia="Verdana"/>
        </w:rPr>
        <w:t xml:space="preserve"> </w:t>
      </w:r>
    </w:p>
    <w:p w14:paraId="0A9FA338" w14:textId="0F126343" w:rsidR="00527717" w:rsidRPr="00523D08" w:rsidRDefault="00ED4DC2" w:rsidP="0073068D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eastAsia="Verdana"/>
        </w:rPr>
      </w:pPr>
      <w:r w:rsidRPr="00523D08">
        <w:rPr>
          <w:rFonts w:eastAsia="Verdana"/>
        </w:rPr>
        <w:t xml:space="preserve">Pracownik </w:t>
      </w:r>
      <w:r w:rsidR="0092759B" w:rsidRPr="00523D08">
        <w:rPr>
          <w:rFonts w:eastAsia="Verdana"/>
        </w:rPr>
        <w:t>badawczo-</w:t>
      </w:r>
      <w:r w:rsidR="00E67682" w:rsidRPr="00523D08">
        <w:rPr>
          <w:rFonts w:eastAsia="Verdana"/>
        </w:rPr>
        <w:t>dydaktyczn</w:t>
      </w:r>
      <w:r w:rsidR="0092759B" w:rsidRPr="00523D08">
        <w:rPr>
          <w:rFonts w:eastAsia="Verdana"/>
        </w:rPr>
        <w:t>y</w:t>
      </w:r>
      <w:r w:rsidR="00527717" w:rsidRPr="00523D08">
        <w:rPr>
          <w:rFonts w:eastAsia="Verdana"/>
        </w:rPr>
        <w:t xml:space="preserve"> Akademii Sztuk Pięknych w Gdańsku w danym postępowaniu rekrutacyjnym może wyrazić zgodę na bycie promotorem tylko jednej osobie.</w:t>
      </w:r>
    </w:p>
    <w:p w14:paraId="6F7838C9" w14:textId="6B165FF7" w:rsidR="00C36C47" w:rsidRDefault="00C36C47" w:rsidP="0073068D">
      <w:pPr>
        <w:pStyle w:val="Default"/>
        <w:tabs>
          <w:tab w:val="left" w:pos="284"/>
          <w:tab w:val="left" w:pos="851"/>
        </w:tabs>
        <w:spacing w:line="276" w:lineRule="auto"/>
        <w:jc w:val="center"/>
        <w:rPr>
          <w:rFonts w:eastAsia="Verdana"/>
          <w:b/>
        </w:rPr>
      </w:pPr>
    </w:p>
    <w:p w14:paraId="546C800A" w14:textId="77777777" w:rsidR="00F73A88" w:rsidRPr="0073068D" w:rsidRDefault="00F73A88" w:rsidP="0073068D">
      <w:pPr>
        <w:pStyle w:val="Default"/>
        <w:tabs>
          <w:tab w:val="left" w:pos="284"/>
          <w:tab w:val="left" w:pos="851"/>
        </w:tabs>
        <w:spacing w:line="276" w:lineRule="auto"/>
        <w:jc w:val="center"/>
        <w:rPr>
          <w:rFonts w:eastAsia="Verdana"/>
          <w:b/>
        </w:rPr>
      </w:pPr>
    </w:p>
    <w:p w14:paraId="72276C21" w14:textId="77777777" w:rsidR="003379F9" w:rsidRPr="0073068D" w:rsidRDefault="003379F9" w:rsidP="0073068D">
      <w:pPr>
        <w:pStyle w:val="Default"/>
        <w:tabs>
          <w:tab w:val="left" w:pos="284"/>
          <w:tab w:val="left" w:pos="851"/>
        </w:tabs>
        <w:spacing w:line="276" w:lineRule="auto"/>
        <w:jc w:val="center"/>
        <w:rPr>
          <w:rFonts w:eastAsia="Verdana"/>
        </w:rPr>
      </w:pPr>
      <w:r w:rsidRPr="0073068D">
        <w:rPr>
          <w:rFonts w:eastAsia="Verdana"/>
          <w:b/>
        </w:rPr>
        <w:t>§ 1</w:t>
      </w:r>
      <w:r w:rsidR="00B71182" w:rsidRPr="0073068D">
        <w:rPr>
          <w:rFonts w:eastAsia="Verdana"/>
          <w:b/>
        </w:rPr>
        <w:t>4</w:t>
      </w:r>
      <w:r w:rsidR="008C1735" w:rsidRPr="0073068D">
        <w:rPr>
          <w:rFonts w:eastAsia="Verdana"/>
        </w:rPr>
        <w:t>.</w:t>
      </w:r>
    </w:p>
    <w:p w14:paraId="6D6C2A97" w14:textId="77777777" w:rsidR="00A224FD" w:rsidRPr="0073068D" w:rsidRDefault="00A224FD" w:rsidP="0073068D">
      <w:pPr>
        <w:pStyle w:val="Default"/>
        <w:tabs>
          <w:tab w:val="left" w:pos="284"/>
          <w:tab w:val="left" w:pos="851"/>
        </w:tabs>
        <w:spacing w:line="276" w:lineRule="auto"/>
        <w:jc w:val="center"/>
        <w:rPr>
          <w:rFonts w:eastAsia="Verdana"/>
        </w:rPr>
      </w:pPr>
    </w:p>
    <w:p w14:paraId="69AAE5C1" w14:textId="77777777" w:rsidR="003379F9" w:rsidRPr="004B255E" w:rsidRDefault="003379F9" w:rsidP="002B6B39">
      <w:pPr>
        <w:pStyle w:val="Default"/>
        <w:numPr>
          <w:ilvl w:val="0"/>
          <w:numId w:val="56"/>
        </w:numPr>
        <w:tabs>
          <w:tab w:val="left" w:pos="426"/>
        </w:tabs>
        <w:spacing w:line="276" w:lineRule="auto"/>
        <w:ind w:left="426" w:hanging="426"/>
        <w:jc w:val="both"/>
        <w:rPr>
          <w:rFonts w:eastAsia="Verdana"/>
          <w:color w:val="auto"/>
        </w:rPr>
      </w:pPr>
      <w:r w:rsidRPr="004B255E">
        <w:rPr>
          <w:rFonts w:eastAsia="Verdana"/>
          <w:color w:val="auto"/>
        </w:rPr>
        <w:t xml:space="preserve">Kandydatami do </w:t>
      </w:r>
      <w:r w:rsidR="00C03AE9" w:rsidRPr="004B255E">
        <w:rPr>
          <w:rFonts w:eastAsia="Verdana"/>
          <w:color w:val="auto"/>
        </w:rPr>
        <w:t>S</w:t>
      </w:r>
      <w:r w:rsidRPr="004B255E">
        <w:rPr>
          <w:rFonts w:eastAsia="Verdana"/>
          <w:color w:val="auto"/>
        </w:rPr>
        <w:t xml:space="preserve">zkoły </w:t>
      </w:r>
      <w:r w:rsidR="00C03AE9" w:rsidRPr="004B255E">
        <w:rPr>
          <w:rFonts w:eastAsia="Verdana"/>
          <w:color w:val="auto"/>
        </w:rPr>
        <w:t>D</w:t>
      </w:r>
      <w:r w:rsidRPr="004B255E">
        <w:rPr>
          <w:rFonts w:eastAsia="Verdana"/>
          <w:color w:val="auto"/>
        </w:rPr>
        <w:t>oktorskiej mogą być obywatele polscy oraz cudzoziemcy na zasadach określonych odrębnymi przepisami.</w:t>
      </w:r>
    </w:p>
    <w:p w14:paraId="5C3D038A" w14:textId="7C9ECA8F" w:rsidR="001F062B" w:rsidRPr="004B255E" w:rsidRDefault="001F062B" w:rsidP="002B6B39">
      <w:pPr>
        <w:pStyle w:val="Default"/>
        <w:numPr>
          <w:ilvl w:val="0"/>
          <w:numId w:val="56"/>
        </w:numPr>
        <w:spacing w:line="276" w:lineRule="auto"/>
        <w:ind w:left="426" w:hanging="426"/>
        <w:jc w:val="both"/>
        <w:rPr>
          <w:rFonts w:eastAsia="Verdana"/>
          <w:color w:val="auto"/>
        </w:rPr>
      </w:pPr>
      <w:r w:rsidRPr="004B255E">
        <w:rPr>
          <w:color w:val="auto"/>
        </w:rPr>
        <w:t xml:space="preserve">Przyjęcie do </w:t>
      </w:r>
      <w:r w:rsidR="00CD0DAA" w:rsidRPr="004B255E">
        <w:rPr>
          <w:color w:val="auto"/>
        </w:rPr>
        <w:t>s</w:t>
      </w:r>
      <w:r w:rsidRPr="004B255E">
        <w:rPr>
          <w:color w:val="auto"/>
        </w:rPr>
        <w:t>zkoły następuje w</w:t>
      </w:r>
      <w:r w:rsidR="00E964D7" w:rsidRPr="004B255E">
        <w:rPr>
          <w:color w:val="auto"/>
        </w:rPr>
        <w:t xml:space="preserve"> </w:t>
      </w:r>
      <w:r w:rsidR="00525DB3" w:rsidRPr="004B255E">
        <w:rPr>
          <w:color w:val="auto"/>
        </w:rPr>
        <w:t>wyniku pozytywnego przebiegu procesu</w:t>
      </w:r>
      <w:r w:rsidR="00D56329" w:rsidRPr="004B255E">
        <w:rPr>
          <w:color w:val="auto"/>
        </w:rPr>
        <w:t xml:space="preserve"> konkursu</w:t>
      </w:r>
      <w:r w:rsidR="00525DB3" w:rsidRPr="004B255E">
        <w:rPr>
          <w:color w:val="auto"/>
        </w:rPr>
        <w:t xml:space="preserve"> oraz </w:t>
      </w:r>
      <w:r w:rsidR="003D736A" w:rsidRPr="004B255E">
        <w:rPr>
          <w:color w:val="auto"/>
        </w:rPr>
        <w:br/>
      </w:r>
      <w:r w:rsidR="00525DB3" w:rsidRPr="004B255E">
        <w:rPr>
          <w:color w:val="auto"/>
        </w:rPr>
        <w:t xml:space="preserve">w </w:t>
      </w:r>
      <w:r w:rsidRPr="004B255E">
        <w:rPr>
          <w:color w:val="auto"/>
        </w:rPr>
        <w:t xml:space="preserve">drodze wpisu na listę doktorantów. </w:t>
      </w:r>
      <w:r w:rsidR="00D56329" w:rsidRPr="004B255E">
        <w:rPr>
          <w:color w:val="auto"/>
        </w:rPr>
        <w:t xml:space="preserve">Wpisu dokonuje </w:t>
      </w:r>
      <w:r w:rsidR="00A441AD" w:rsidRPr="004B255E">
        <w:rPr>
          <w:color w:val="auto"/>
        </w:rPr>
        <w:t>d</w:t>
      </w:r>
      <w:r w:rsidR="00D56329" w:rsidRPr="004B255E">
        <w:rPr>
          <w:color w:val="auto"/>
        </w:rPr>
        <w:t xml:space="preserve">yrektor </w:t>
      </w:r>
      <w:r w:rsidR="00CD0DAA" w:rsidRPr="004B255E">
        <w:rPr>
          <w:color w:val="auto"/>
        </w:rPr>
        <w:t>s</w:t>
      </w:r>
      <w:r w:rsidR="00D56329" w:rsidRPr="004B255E">
        <w:rPr>
          <w:color w:val="auto"/>
        </w:rPr>
        <w:t>zkoły.</w:t>
      </w:r>
    </w:p>
    <w:p w14:paraId="2BBDAA96" w14:textId="6E9DB7BC" w:rsidR="00D56329" w:rsidRPr="004B255E" w:rsidRDefault="00314D9C" w:rsidP="00314D9C">
      <w:pPr>
        <w:pStyle w:val="Default"/>
        <w:numPr>
          <w:ilvl w:val="0"/>
          <w:numId w:val="56"/>
        </w:numPr>
        <w:spacing w:line="276" w:lineRule="auto"/>
        <w:ind w:left="426" w:hanging="426"/>
        <w:jc w:val="both"/>
        <w:rPr>
          <w:rFonts w:eastAsia="Verdana"/>
          <w:color w:val="auto"/>
        </w:rPr>
      </w:pPr>
      <w:r w:rsidRPr="004B255E">
        <w:rPr>
          <w:color w:val="auto"/>
        </w:rPr>
        <w:t>Odmowa przyjęcia do szkoły doktorskiej następuje w drodze decyzji administracyjnej. Od decyzji przysługuje wniosek o ponowne rozpatrzenie sprawy.</w:t>
      </w:r>
    </w:p>
    <w:p w14:paraId="26461416" w14:textId="77777777" w:rsidR="001F062B" w:rsidRPr="004B255E" w:rsidRDefault="001F062B" w:rsidP="002B6B39">
      <w:pPr>
        <w:pStyle w:val="Default"/>
        <w:numPr>
          <w:ilvl w:val="0"/>
          <w:numId w:val="56"/>
        </w:numPr>
        <w:spacing w:line="276" w:lineRule="auto"/>
        <w:ind w:left="426" w:hanging="426"/>
        <w:jc w:val="both"/>
        <w:rPr>
          <w:color w:val="auto"/>
        </w:rPr>
      </w:pPr>
      <w:r w:rsidRPr="004B255E">
        <w:rPr>
          <w:color w:val="auto"/>
        </w:rPr>
        <w:t>Wyniki konkursu są jawne.</w:t>
      </w:r>
    </w:p>
    <w:p w14:paraId="697D506E" w14:textId="77777777" w:rsidR="00D56329" w:rsidRPr="004B255E" w:rsidRDefault="001F062B" w:rsidP="002B6B39">
      <w:pPr>
        <w:pStyle w:val="Default"/>
        <w:numPr>
          <w:ilvl w:val="0"/>
          <w:numId w:val="56"/>
        </w:numPr>
        <w:spacing w:line="276" w:lineRule="auto"/>
        <w:ind w:left="426" w:hanging="426"/>
        <w:jc w:val="both"/>
        <w:rPr>
          <w:color w:val="auto"/>
        </w:rPr>
      </w:pPr>
      <w:r w:rsidRPr="004B255E">
        <w:rPr>
          <w:color w:val="auto"/>
        </w:rPr>
        <w:t xml:space="preserve">Jednocześnie można być doktorantem tylko w jednej </w:t>
      </w:r>
      <w:r w:rsidR="00C03AE9" w:rsidRPr="004B255E">
        <w:rPr>
          <w:color w:val="auto"/>
        </w:rPr>
        <w:t>S</w:t>
      </w:r>
      <w:r w:rsidRPr="004B255E">
        <w:rPr>
          <w:color w:val="auto"/>
        </w:rPr>
        <w:t xml:space="preserve">zkole </w:t>
      </w:r>
      <w:r w:rsidR="00C03AE9" w:rsidRPr="004B255E">
        <w:rPr>
          <w:color w:val="auto"/>
        </w:rPr>
        <w:t>D</w:t>
      </w:r>
      <w:r w:rsidRPr="004B255E">
        <w:rPr>
          <w:color w:val="auto"/>
        </w:rPr>
        <w:t>oktorskiej.</w:t>
      </w:r>
    </w:p>
    <w:p w14:paraId="07836DE5" w14:textId="77777777" w:rsidR="00D56329" w:rsidRPr="004B255E" w:rsidRDefault="00D56329" w:rsidP="002B6B39">
      <w:pPr>
        <w:pStyle w:val="Default"/>
        <w:numPr>
          <w:ilvl w:val="0"/>
          <w:numId w:val="56"/>
        </w:numPr>
        <w:spacing w:line="276" w:lineRule="auto"/>
        <w:ind w:left="426" w:hanging="426"/>
        <w:jc w:val="both"/>
        <w:rPr>
          <w:color w:val="auto"/>
        </w:rPr>
      </w:pPr>
      <w:r w:rsidRPr="004B255E">
        <w:rPr>
          <w:color w:val="auto"/>
        </w:rPr>
        <w:t>Doktorant nie później niż</w:t>
      </w:r>
      <w:r w:rsidR="006A3A81" w:rsidRPr="004B255E">
        <w:rPr>
          <w:color w:val="auto"/>
        </w:rPr>
        <w:t xml:space="preserve"> w terminie 7 dni od </w:t>
      </w:r>
      <w:r w:rsidR="005F3815" w:rsidRPr="004B255E">
        <w:rPr>
          <w:color w:val="auto"/>
        </w:rPr>
        <w:t xml:space="preserve">wpisania na listę doktorantów </w:t>
      </w:r>
      <w:r w:rsidR="006A3A81" w:rsidRPr="004B255E">
        <w:rPr>
          <w:color w:val="auto"/>
        </w:rPr>
        <w:t xml:space="preserve">Szkoły Doktorskiej </w:t>
      </w:r>
      <w:r w:rsidRPr="004B255E">
        <w:rPr>
          <w:color w:val="auto"/>
        </w:rPr>
        <w:t xml:space="preserve">składa do </w:t>
      </w:r>
      <w:r w:rsidR="005F3815" w:rsidRPr="004B255E">
        <w:rPr>
          <w:color w:val="auto"/>
        </w:rPr>
        <w:t xml:space="preserve">Dyrektora Szkoły </w:t>
      </w:r>
      <w:r w:rsidRPr="004B255E">
        <w:rPr>
          <w:color w:val="auto"/>
        </w:rPr>
        <w:t xml:space="preserve">oświadczenie, że kształci się tylko w </w:t>
      </w:r>
      <w:r w:rsidR="000C2BE1" w:rsidRPr="004B255E">
        <w:rPr>
          <w:color w:val="auto"/>
        </w:rPr>
        <w:t>S</w:t>
      </w:r>
      <w:r w:rsidRPr="004B255E">
        <w:rPr>
          <w:color w:val="auto"/>
        </w:rPr>
        <w:t xml:space="preserve">zkole </w:t>
      </w:r>
      <w:r w:rsidR="000C2BE1" w:rsidRPr="004B255E">
        <w:rPr>
          <w:color w:val="auto"/>
        </w:rPr>
        <w:t>D</w:t>
      </w:r>
      <w:r w:rsidRPr="004B255E">
        <w:rPr>
          <w:color w:val="auto"/>
        </w:rPr>
        <w:t>oktorskiej ASP w Gdańsku.</w:t>
      </w:r>
    </w:p>
    <w:p w14:paraId="1524BA00" w14:textId="3B65C410" w:rsidR="003D736A" w:rsidRDefault="003D736A" w:rsidP="00E4688F">
      <w:pPr>
        <w:pStyle w:val="Default"/>
        <w:tabs>
          <w:tab w:val="left" w:pos="284"/>
        </w:tabs>
        <w:spacing w:line="276" w:lineRule="auto"/>
        <w:rPr>
          <w:rFonts w:eastAsia="Verdana"/>
          <w:b/>
        </w:rPr>
      </w:pPr>
    </w:p>
    <w:p w14:paraId="4A1F7CB8" w14:textId="77777777" w:rsidR="00F73A88" w:rsidRDefault="00F73A88" w:rsidP="00E4688F">
      <w:pPr>
        <w:pStyle w:val="Default"/>
        <w:tabs>
          <w:tab w:val="left" w:pos="284"/>
        </w:tabs>
        <w:spacing w:line="276" w:lineRule="auto"/>
        <w:rPr>
          <w:rFonts w:eastAsia="Verdana"/>
          <w:b/>
        </w:rPr>
      </w:pPr>
    </w:p>
    <w:p w14:paraId="38CF8006" w14:textId="18EB478D" w:rsidR="00D56329" w:rsidRPr="0073068D" w:rsidRDefault="00D56329" w:rsidP="0073068D">
      <w:pPr>
        <w:pStyle w:val="Default"/>
        <w:tabs>
          <w:tab w:val="left" w:pos="284"/>
        </w:tabs>
        <w:spacing w:line="276" w:lineRule="auto"/>
        <w:jc w:val="center"/>
        <w:rPr>
          <w:rFonts w:eastAsia="Verdana"/>
        </w:rPr>
      </w:pPr>
      <w:r w:rsidRPr="0073068D">
        <w:rPr>
          <w:rFonts w:eastAsia="Verdana"/>
          <w:b/>
        </w:rPr>
        <w:t>§ 1</w:t>
      </w:r>
      <w:r w:rsidR="00B71182" w:rsidRPr="0073068D">
        <w:rPr>
          <w:rFonts w:eastAsia="Verdana"/>
          <w:b/>
        </w:rPr>
        <w:t>5</w:t>
      </w:r>
      <w:r w:rsidR="00BC6EE3" w:rsidRPr="0073068D">
        <w:rPr>
          <w:rFonts w:eastAsia="Verdana"/>
        </w:rPr>
        <w:t>.</w:t>
      </w:r>
    </w:p>
    <w:p w14:paraId="0B6F3682" w14:textId="77777777" w:rsidR="00BC6EE3" w:rsidRPr="0073068D" w:rsidRDefault="00BC6EE3" w:rsidP="0073068D">
      <w:pPr>
        <w:pStyle w:val="Default"/>
        <w:tabs>
          <w:tab w:val="left" w:pos="284"/>
        </w:tabs>
        <w:spacing w:line="276" w:lineRule="auto"/>
        <w:jc w:val="center"/>
        <w:rPr>
          <w:rFonts w:eastAsia="Verdana"/>
        </w:rPr>
      </w:pPr>
    </w:p>
    <w:p w14:paraId="448AC1EA" w14:textId="77777777" w:rsidR="00D56329" w:rsidRPr="0073068D" w:rsidRDefault="00D56329" w:rsidP="0073068D">
      <w:pPr>
        <w:pStyle w:val="Default"/>
        <w:numPr>
          <w:ilvl w:val="0"/>
          <w:numId w:val="16"/>
        </w:numPr>
        <w:spacing w:line="276" w:lineRule="auto"/>
        <w:ind w:left="426" w:hanging="426"/>
        <w:jc w:val="both"/>
      </w:pPr>
      <w:r w:rsidRPr="0073068D">
        <w:t xml:space="preserve">Osoba przyjęta do </w:t>
      </w:r>
      <w:r w:rsidR="000C2BE1" w:rsidRPr="0073068D">
        <w:t>S</w:t>
      </w:r>
      <w:r w:rsidRPr="0073068D">
        <w:t xml:space="preserve">zkoły </w:t>
      </w:r>
      <w:r w:rsidR="00E40D0C" w:rsidRPr="0073068D">
        <w:t>D</w:t>
      </w:r>
      <w:r w:rsidRPr="0073068D">
        <w:t>oktorskiej rozpoczyna kształceni</w:t>
      </w:r>
      <w:r w:rsidR="006C2A48" w:rsidRPr="0073068D">
        <w:t>e</w:t>
      </w:r>
      <w:r w:rsidR="00ED29AB" w:rsidRPr="0073068D">
        <w:t xml:space="preserve"> i nabywa prawa doktoranta</w:t>
      </w:r>
      <w:r w:rsidR="006C2A48" w:rsidRPr="0073068D">
        <w:t xml:space="preserve"> </w:t>
      </w:r>
      <w:r w:rsidRPr="0073068D">
        <w:t xml:space="preserve">z chwilą złożenia ślubowania wobec </w:t>
      </w:r>
      <w:r w:rsidR="00041A83" w:rsidRPr="0073068D">
        <w:t xml:space="preserve">Rektora </w:t>
      </w:r>
      <w:r w:rsidR="002D6658" w:rsidRPr="0073068D">
        <w:t xml:space="preserve">lub </w:t>
      </w:r>
      <w:r w:rsidR="00041A83" w:rsidRPr="0073068D">
        <w:t xml:space="preserve">Dyrektora Szkoły </w:t>
      </w:r>
      <w:r w:rsidRPr="0073068D">
        <w:t xml:space="preserve">o następującej treści: </w:t>
      </w:r>
      <w:r w:rsidR="00E40D0C" w:rsidRPr="0073068D">
        <w:t>Wstępując do społeczności akademickiej</w:t>
      </w:r>
      <w:r w:rsidR="0055195E" w:rsidRPr="0073068D">
        <w:t xml:space="preserve"> Akademii</w:t>
      </w:r>
      <w:r w:rsidR="00E40D0C" w:rsidRPr="0073068D">
        <w:t xml:space="preserve"> Sztuk Pięknych w Gdańsku, ślubuję: – </w:t>
      </w:r>
      <w:r w:rsidR="00D6661F" w:rsidRPr="0073068D">
        <w:t xml:space="preserve">dążyć do zdobywania wiedzy, </w:t>
      </w:r>
      <w:r w:rsidR="00E40D0C" w:rsidRPr="0073068D">
        <w:t>rozwijać umiej</w:t>
      </w:r>
      <w:r w:rsidR="00D6661F" w:rsidRPr="0073068D">
        <w:t>ętności i własną osobowość</w:t>
      </w:r>
      <w:r w:rsidR="00E40D0C" w:rsidRPr="0073068D">
        <w:t>; – przestrzegać zasad współżycia w społecz</w:t>
      </w:r>
      <w:r w:rsidR="00D6661F" w:rsidRPr="0073068D">
        <w:t>ności akademickiej, odnosić się z szacunkiem do wszystkich jej członków;</w:t>
      </w:r>
      <w:r w:rsidR="00E40D0C" w:rsidRPr="0073068D">
        <w:t xml:space="preserve"> – stosować </w:t>
      </w:r>
      <w:r w:rsidR="00D6661F" w:rsidRPr="0073068D">
        <w:t xml:space="preserve">prawa i obyczaje akademickie; </w:t>
      </w:r>
      <w:r w:rsidR="00E40D0C" w:rsidRPr="0073068D">
        <w:t>– dbać o godność</w:t>
      </w:r>
      <w:r w:rsidR="00D6661F" w:rsidRPr="0073068D">
        <w:t>,</w:t>
      </w:r>
      <w:r w:rsidR="00E40D0C" w:rsidRPr="0073068D">
        <w:t xml:space="preserve"> </w:t>
      </w:r>
      <w:r w:rsidR="00D6661F" w:rsidRPr="0073068D">
        <w:t>honor doktoranta</w:t>
      </w:r>
      <w:r w:rsidR="00E40D0C" w:rsidRPr="0073068D">
        <w:t xml:space="preserve"> i dobre imię Akademii Sztuk Pięknych w Gdańsku. </w:t>
      </w:r>
      <w:r w:rsidRPr="0073068D">
        <w:t>”</w:t>
      </w:r>
    </w:p>
    <w:p w14:paraId="7E98548D" w14:textId="33ADFB2E" w:rsidR="00F73A88" w:rsidRPr="004B255E" w:rsidRDefault="00D56329" w:rsidP="004B255E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068D">
        <w:rPr>
          <w:rFonts w:ascii="Times New Roman" w:hAnsi="Times New Roman"/>
          <w:sz w:val="24"/>
          <w:szCs w:val="24"/>
        </w:rPr>
        <w:t xml:space="preserve">Podmiot prowadzący </w:t>
      </w:r>
      <w:r w:rsidR="00E40D0C" w:rsidRPr="0073068D">
        <w:rPr>
          <w:rFonts w:ascii="Times New Roman" w:hAnsi="Times New Roman"/>
          <w:sz w:val="24"/>
          <w:szCs w:val="24"/>
        </w:rPr>
        <w:t>S</w:t>
      </w:r>
      <w:r w:rsidRPr="0073068D">
        <w:rPr>
          <w:rFonts w:ascii="Times New Roman" w:hAnsi="Times New Roman"/>
          <w:sz w:val="24"/>
          <w:szCs w:val="24"/>
        </w:rPr>
        <w:t xml:space="preserve">zkołę </w:t>
      </w:r>
      <w:r w:rsidR="00E40D0C" w:rsidRPr="0073068D">
        <w:rPr>
          <w:rFonts w:ascii="Times New Roman" w:hAnsi="Times New Roman"/>
          <w:sz w:val="24"/>
          <w:szCs w:val="24"/>
        </w:rPr>
        <w:t>D</w:t>
      </w:r>
      <w:r w:rsidRPr="0073068D">
        <w:rPr>
          <w:rFonts w:ascii="Times New Roman" w:hAnsi="Times New Roman"/>
          <w:sz w:val="24"/>
          <w:szCs w:val="24"/>
        </w:rPr>
        <w:t xml:space="preserve">oktorską wydaje doktorantowi legitymację doktoranta. Legitymacja upoważnia do korzystania z uprawnień przysługujących doktorantowi </w:t>
      </w:r>
      <w:r w:rsidR="00631CBC" w:rsidRPr="0073068D">
        <w:rPr>
          <w:rFonts w:ascii="Times New Roman" w:hAnsi="Times New Roman"/>
          <w:sz w:val="24"/>
          <w:szCs w:val="24"/>
        </w:rPr>
        <w:br/>
      </w:r>
      <w:r w:rsidRPr="0073068D">
        <w:rPr>
          <w:rFonts w:ascii="Times New Roman" w:hAnsi="Times New Roman"/>
          <w:sz w:val="24"/>
          <w:szCs w:val="24"/>
        </w:rPr>
        <w:t>i podlega zwrotowi po ukończeniu kształcenia lub skreśleniu z listy doktorantów. Wzór legitymacji i wysokość opłaty za jej wydanie regulują odrębne przepisy.</w:t>
      </w:r>
    </w:p>
    <w:p w14:paraId="61C55AC2" w14:textId="77777777" w:rsidR="00CF66E6" w:rsidRDefault="00CF66E6" w:rsidP="0073068D">
      <w:pPr>
        <w:pStyle w:val="Default"/>
        <w:spacing w:line="276" w:lineRule="auto"/>
        <w:jc w:val="center"/>
        <w:rPr>
          <w:rFonts w:eastAsia="Verdana"/>
          <w:b/>
        </w:rPr>
      </w:pPr>
    </w:p>
    <w:p w14:paraId="7DA77484" w14:textId="77777777" w:rsidR="00CF66E6" w:rsidRDefault="00CF66E6" w:rsidP="0073068D">
      <w:pPr>
        <w:pStyle w:val="Default"/>
        <w:spacing w:line="276" w:lineRule="auto"/>
        <w:jc w:val="center"/>
        <w:rPr>
          <w:rFonts w:eastAsia="Verdana"/>
          <w:b/>
        </w:rPr>
      </w:pPr>
    </w:p>
    <w:p w14:paraId="33C16E44" w14:textId="77777777" w:rsidR="00CF66E6" w:rsidRDefault="00CF66E6" w:rsidP="0073068D">
      <w:pPr>
        <w:pStyle w:val="Default"/>
        <w:spacing w:line="276" w:lineRule="auto"/>
        <w:jc w:val="center"/>
        <w:rPr>
          <w:rFonts w:eastAsia="Verdana"/>
          <w:b/>
        </w:rPr>
      </w:pPr>
    </w:p>
    <w:p w14:paraId="717059C2" w14:textId="77777777" w:rsidR="00CF66E6" w:rsidRDefault="00CF66E6" w:rsidP="0073068D">
      <w:pPr>
        <w:pStyle w:val="Default"/>
        <w:spacing w:line="276" w:lineRule="auto"/>
        <w:jc w:val="center"/>
        <w:rPr>
          <w:rFonts w:eastAsia="Verdana"/>
          <w:b/>
        </w:rPr>
      </w:pPr>
    </w:p>
    <w:p w14:paraId="0408B485" w14:textId="1CF155AC" w:rsidR="007425D9" w:rsidRPr="0073068D" w:rsidRDefault="007425D9" w:rsidP="0073068D">
      <w:pPr>
        <w:pStyle w:val="Default"/>
        <w:spacing w:line="276" w:lineRule="auto"/>
        <w:jc w:val="center"/>
        <w:rPr>
          <w:rFonts w:eastAsia="Verdana"/>
          <w:b/>
        </w:rPr>
      </w:pPr>
      <w:r w:rsidRPr="0073068D">
        <w:rPr>
          <w:rFonts w:eastAsia="Verdana"/>
          <w:b/>
        </w:rPr>
        <w:lastRenderedPageBreak/>
        <w:t>DZIAŁ V.</w:t>
      </w:r>
    </w:p>
    <w:p w14:paraId="5D02051E" w14:textId="77777777" w:rsidR="00A92D45" w:rsidRPr="0073068D" w:rsidRDefault="007425D9" w:rsidP="0073068D">
      <w:pPr>
        <w:pStyle w:val="Default"/>
        <w:spacing w:line="276" w:lineRule="auto"/>
        <w:jc w:val="center"/>
        <w:rPr>
          <w:rFonts w:eastAsia="Verdana"/>
          <w:b/>
        </w:rPr>
      </w:pPr>
      <w:r w:rsidRPr="0073068D">
        <w:rPr>
          <w:rFonts w:eastAsia="Verdana"/>
          <w:b/>
        </w:rPr>
        <w:t>KSZTAŁCENIE DOKTORANTÓW</w:t>
      </w:r>
    </w:p>
    <w:p w14:paraId="318B2F95" w14:textId="77777777" w:rsidR="00813D93" w:rsidRPr="0073068D" w:rsidRDefault="00813D93" w:rsidP="0073068D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Verdana" w:hAnsi="Times New Roman"/>
          <w:b/>
          <w:color w:val="000000"/>
        </w:rPr>
      </w:pPr>
    </w:p>
    <w:p w14:paraId="43AD3F3F" w14:textId="77777777" w:rsidR="00813D93" w:rsidRPr="0073068D" w:rsidRDefault="00813D93" w:rsidP="0073068D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Verdana" w:hAnsi="Times New Roman"/>
          <w:b/>
          <w:color w:val="000000"/>
        </w:rPr>
      </w:pPr>
      <w:r w:rsidRPr="0073068D">
        <w:rPr>
          <w:rFonts w:ascii="Times New Roman" w:eastAsia="Verdana" w:hAnsi="Times New Roman"/>
          <w:b/>
          <w:color w:val="000000"/>
        </w:rPr>
        <w:t>§ 16.</w:t>
      </w:r>
    </w:p>
    <w:p w14:paraId="68601EBD" w14:textId="77777777" w:rsidR="00813D93" w:rsidRPr="0073068D" w:rsidRDefault="00813D93" w:rsidP="0073068D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Verdana" w:hAnsi="Times New Roman"/>
          <w:b/>
          <w:color w:val="000000"/>
        </w:rPr>
      </w:pPr>
      <w:r w:rsidRPr="0073068D">
        <w:rPr>
          <w:rFonts w:ascii="Times New Roman" w:eastAsia="Verdana" w:hAnsi="Times New Roman"/>
          <w:b/>
          <w:color w:val="000000"/>
        </w:rPr>
        <w:t>Proces kształcenia</w:t>
      </w:r>
    </w:p>
    <w:p w14:paraId="4A88241B" w14:textId="77777777" w:rsidR="00813D93" w:rsidRPr="003D736A" w:rsidRDefault="00813D93" w:rsidP="0073068D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Verdana" w:hAnsi="Times New Roman"/>
        </w:rPr>
      </w:pPr>
    </w:p>
    <w:p w14:paraId="63DE0BC7" w14:textId="0C331B35" w:rsidR="00813D93" w:rsidRPr="003D736A" w:rsidRDefault="00813D93" w:rsidP="002B6B39">
      <w:pPr>
        <w:numPr>
          <w:ilvl w:val="0"/>
          <w:numId w:val="6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="Verdana" w:hAnsi="Times New Roman"/>
        </w:rPr>
      </w:pPr>
      <w:r w:rsidRPr="003D736A">
        <w:rPr>
          <w:rFonts w:ascii="Times New Roman" w:eastAsia="Verdana" w:hAnsi="Times New Roman"/>
        </w:rPr>
        <w:t>Rok akademicki rozpoczyna się 1 października, a kończy 30 września każdego roku.</w:t>
      </w:r>
      <w:r w:rsidR="00631CBC" w:rsidRPr="003D736A">
        <w:rPr>
          <w:rFonts w:ascii="Times New Roman" w:eastAsia="Verdana" w:hAnsi="Times New Roman"/>
        </w:rPr>
        <w:t xml:space="preserve"> </w:t>
      </w:r>
      <w:r w:rsidRPr="003D736A">
        <w:rPr>
          <w:rFonts w:ascii="Times New Roman" w:hAnsi="Times New Roman"/>
        </w:rPr>
        <w:t>Kształcenie doktorantów t</w:t>
      </w:r>
      <w:r w:rsidR="00EB53F6" w:rsidRPr="003D736A">
        <w:rPr>
          <w:rFonts w:ascii="Times New Roman" w:hAnsi="Times New Roman"/>
        </w:rPr>
        <w:t>rwa 3 lata</w:t>
      </w:r>
      <w:r w:rsidRPr="003D736A">
        <w:rPr>
          <w:rFonts w:ascii="Times New Roman" w:hAnsi="Times New Roman"/>
        </w:rPr>
        <w:t xml:space="preserve"> i jest prowadzone na podstawie programu kształcenia oraz indywidualnego planu badawczego.</w:t>
      </w:r>
    </w:p>
    <w:p w14:paraId="3927BF79" w14:textId="5E90A114" w:rsidR="00366631" w:rsidRPr="003D736A" w:rsidRDefault="00366631" w:rsidP="002B6B39">
      <w:pPr>
        <w:numPr>
          <w:ilvl w:val="0"/>
          <w:numId w:val="6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="Verdana" w:hAnsi="Times New Roman"/>
        </w:rPr>
      </w:pPr>
      <w:r w:rsidRPr="003D736A">
        <w:rPr>
          <w:rFonts w:ascii="Times New Roman" w:hAnsi="Times New Roman"/>
        </w:rPr>
        <w:t xml:space="preserve">Kształcenie w szkole doktorskiej obejmuje dwa zasadnicze </w:t>
      </w:r>
      <w:r w:rsidR="00E1349E" w:rsidRPr="003D736A">
        <w:rPr>
          <w:rFonts w:ascii="Times New Roman" w:hAnsi="Times New Roman"/>
        </w:rPr>
        <w:t>elementy:</w:t>
      </w:r>
    </w:p>
    <w:p w14:paraId="56486ABC" w14:textId="64E4E052" w:rsidR="00366631" w:rsidRPr="003D736A" w:rsidRDefault="00366631" w:rsidP="002B6B39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76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3D736A">
        <w:rPr>
          <w:rFonts w:ascii="Times New Roman" w:hAnsi="Times New Roman"/>
          <w:sz w:val="24"/>
          <w:szCs w:val="24"/>
        </w:rPr>
        <w:t>Program kszt</w:t>
      </w:r>
      <w:r w:rsidR="004F7DDD" w:rsidRPr="003D736A">
        <w:rPr>
          <w:rFonts w:ascii="Times New Roman" w:hAnsi="Times New Roman"/>
          <w:sz w:val="24"/>
          <w:szCs w:val="24"/>
        </w:rPr>
        <w:t>ałcenia; (który może być podzielony</w:t>
      </w:r>
      <w:r w:rsidRPr="003D736A">
        <w:rPr>
          <w:rFonts w:ascii="Times New Roman" w:hAnsi="Times New Roman"/>
          <w:sz w:val="24"/>
          <w:szCs w:val="24"/>
        </w:rPr>
        <w:t xml:space="preserve"> na moduły)</w:t>
      </w:r>
      <w:r w:rsidR="006C07FE">
        <w:rPr>
          <w:rFonts w:ascii="Times New Roman" w:hAnsi="Times New Roman"/>
          <w:sz w:val="24"/>
          <w:szCs w:val="24"/>
        </w:rPr>
        <w:t>;</w:t>
      </w:r>
    </w:p>
    <w:p w14:paraId="148ECC6D" w14:textId="7C7E68C0" w:rsidR="00366631" w:rsidRPr="003D736A" w:rsidRDefault="00366631" w:rsidP="002B6B39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76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3D736A">
        <w:rPr>
          <w:rFonts w:ascii="Times New Roman" w:hAnsi="Times New Roman"/>
          <w:sz w:val="24"/>
          <w:szCs w:val="24"/>
        </w:rPr>
        <w:t>Indywidualny Plan Badawczy</w:t>
      </w:r>
      <w:r w:rsidR="00FD1E95" w:rsidRPr="003D736A">
        <w:rPr>
          <w:rFonts w:ascii="Times New Roman" w:hAnsi="Times New Roman"/>
          <w:sz w:val="24"/>
          <w:szCs w:val="24"/>
        </w:rPr>
        <w:t xml:space="preserve"> (IPB)</w:t>
      </w:r>
      <w:r w:rsidRPr="003D736A">
        <w:rPr>
          <w:rFonts w:ascii="Times New Roman" w:hAnsi="Times New Roman"/>
          <w:sz w:val="24"/>
          <w:szCs w:val="24"/>
        </w:rPr>
        <w:t>.</w:t>
      </w:r>
    </w:p>
    <w:p w14:paraId="0F7637EC" w14:textId="1FF7F1BB" w:rsidR="005C163C" w:rsidRPr="004B255E" w:rsidRDefault="00366631" w:rsidP="002B6B3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63FF8">
        <w:rPr>
          <w:rFonts w:ascii="Times New Roman" w:hAnsi="Times New Roman"/>
          <w:sz w:val="24"/>
          <w:szCs w:val="24"/>
        </w:rPr>
        <w:t xml:space="preserve">Realizacja kształcenia ma na celu </w:t>
      </w:r>
      <w:r w:rsidR="005C163C" w:rsidRPr="00463FF8">
        <w:rPr>
          <w:rFonts w:ascii="Times New Roman" w:hAnsi="Times New Roman"/>
          <w:sz w:val="24"/>
          <w:szCs w:val="24"/>
        </w:rPr>
        <w:t xml:space="preserve">wypełnienie wymagań koniecznych do uzyskania </w:t>
      </w:r>
      <w:r w:rsidR="005C163C" w:rsidRPr="004B255E">
        <w:rPr>
          <w:rFonts w:ascii="Times New Roman" w:hAnsi="Times New Roman"/>
          <w:sz w:val="24"/>
          <w:szCs w:val="24"/>
        </w:rPr>
        <w:t>stopnia doktora (w tym osiągnięcie efektów uczenia się na poziomie 8 PRK)</w:t>
      </w:r>
      <w:r w:rsidR="00334FDA" w:rsidRPr="004B255E">
        <w:rPr>
          <w:rFonts w:ascii="Times New Roman" w:hAnsi="Times New Roman"/>
          <w:sz w:val="24"/>
          <w:szCs w:val="24"/>
        </w:rPr>
        <w:t xml:space="preserve"> </w:t>
      </w:r>
      <w:r w:rsidR="003D736A" w:rsidRPr="004B255E">
        <w:rPr>
          <w:rFonts w:ascii="Times New Roman" w:hAnsi="Times New Roman"/>
          <w:sz w:val="24"/>
          <w:szCs w:val="24"/>
        </w:rPr>
        <w:br/>
      </w:r>
      <w:r w:rsidR="005C163C" w:rsidRPr="004B255E">
        <w:rPr>
          <w:rFonts w:ascii="Times New Roman" w:hAnsi="Times New Roman"/>
          <w:sz w:val="24"/>
          <w:szCs w:val="24"/>
        </w:rPr>
        <w:t>i przygotowanie</w:t>
      </w:r>
      <w:r w:rsidR="00334FDA" w:rsidRPr="004B255E">
        <w:rPr>
          <w:rFonts w:ascii="Times New Roman" w:hAnsi="Times New Roman"/>
          <w:sz w:val="24"/>
          <w:szCs w:val="24"/>
        </w:rPr>
        <w:t xml:space="preserve"> </w:t>
      </w:r>
      <w:r w:rsidR="005C163C" w:rsidRPr="004B255E">
        <w:rPr>
          <w:rFonts w:ascii="Times New Roman" w:hAnsi="Times New Roman"/>
          <w:sz w:val="24"/>
          <w:szCs w:val="24"/>
        </w:rPr>
        <w:t xml:space="preserve">rozprawy doktorskiej. </w:t>
      </w:r>
    </w:p>
    <w:p w14:paraId="5FD737C0" w14:textId="7613BD40" w:rsidR="00813D93" w:rsidRPr="004B255E" w:rsidRDefault="00813D93" w:rsidP="002B6B3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4B255E">
        <w:rPr>
          <w:rFonts w:ascii="Times New Roman" w:hAnsi="Times New Roman"/>
          <w:sz w:val="24"/>
          <w:szCs w:val="24"/>
        </w:rPr>
        <w:t>Program kształcenia opracowany przez dyrektora szkoły, zaopiniowany przez Radę Szkoły</w:t>
      </w:r>
      <w:r w:rsidR="00334FDA" w:rsidRPr="004B255E">
        <w:rPr>
          <w:rFonts w:ascii="Times New Roman" w:hAnsi="Times New Roman"/>
          <w:sz w:val="24"/>
          <w:szCs w:val="24"/>
        </w:rPr>
        <w:t xml:space="preserve"> </w:t>
      </w:r>
      <w:r w:rsidRPr="004B255E">
        <w:rPr>
          <w:rFonts w:ascii="Times New Roman" w:hAnsi="Times New Roman"/>
          <w:sz w:val="24"/>
          <w:szCs w:val="24"/>
        </w:rPr>
        <w:t>Doktorskiej zatwierdza Senat.</w:t>
      </w:r>
    </w:p>
    <w:p w14:paraId="53CA8084" w14:textId="1F9BA85B" w:rsidR="00231F67" w:rsidRPr="004B255E" w:rsidRDefault="008A755D" w:rsidP="002B6B3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4B255E">
        <w:rPr>
          <w:rFonts w:ascii="Times New Roman" w:hAnsi="Times New Roman"/>
          <w:sz w:val="24"/>
          <w:szCs w:val="24"/>
        </w:rPr>
        <w:t>Doktorant przedkłada Radzie Szkoły Doktorskiej Indywidualny Plan Badawczy w dwóch wersjach językowych</w:t>
      </w:r>
      <w:r w:rsidR="0059568E" w:rsidRPr="004B255E">
        <w:rPr>
          <w:rFonts w:ascii="Times New Roman" w:hAnsi="Times New Roman"/>
          <w:sz w:val="24"/>
          <w:szCs w:val="24"/>
        </w:rPr>
        <w:t>: polskiej i angielskiej</w:t>
      </w:r>
      <w:r w:rsidRPr="004B255E">
        <w:rPr>
          <w:rFonts w:ascii="Times New Roman" w:hAnsi="Times New Roman"/>
          <w:sz w:val="24"/>
          <w:szCs w:val="24"/>
        </w:rPr>
        <w:t xml:space="preserve"> za pośrednictwem Dyrektora, w terminie trzech miesięcy od dnia powołania promotora. Do wniosku załącza się pisemną akceptację promotora oraz promotora pomocniczego, jeżeli został powołany.</w:t>
      </w:r>
    </w:p>
    <w:p w14:paraId="1AB13B0C" w14:textId="41E1613B" w:rsidR="004D3E83" w:rsidRPr="003D736A" w:rsidRDefault="004D3E83" w:rsidP="002B6B3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736A">
        <w:rPr>
          <w:rFonts w:ascii="Times New Roman" w:hAnsi="Times New Roman"/>
          <w:sz w:val="24"/>
          <w:szCs w:val="24"/>
        </w:rPr>
        <w:t>Rada Szkoły Doktorskiej może przyjąć IPB bez zastrzeżeń lub odesłać IPB do poprawy</w:t>
      </w:r>
      <w:r w:rsidR="00334FDA" w:rsidRPr="003D736A">
        <w:rPr>
          <w:rFonts w:ascii="Times New Roman" w:hAnsi="Times New Roman"/>
          <w:sz w:val="24"/>
          <w:szCs w:val="24"/>
        </w:rPr>
        <w:t xml:space="preserve"> </w:t>
      </w:r>
      <w:r w:rsidRPr="003D736A">
        <w:rPr>
          <w:rFonts w:ascii="Times New Roman" w:hAnsi="Times New Roman"/>
          <w:sz w:val="24"/>
          <w:szCs w:val="24"/>
        </w:rPr>
        <w:t>wraz z zaleceniami.</w:t>
      </w:r>
    </w:p>
    <w:p w14:paraId="1C32EED6" w14:textId="316CA389" w:rsidR="004D3E83" w:rsidRPr="00374C42" w:rsidRDefault="004D3E83" w:rsidP="002B6B3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74C42">
        <w:rPr>
          <w:rFonts w:ascii="Times New Roman" w:hAnsi="Times New Roman"/>
          <w:sz w:val="24"/>
          <w:szCs w:val="24"/>
        </w:rPr>
        <w:t>W przypadku otrzymania zalecenia poprawy IPB, o których mowa w ust.6, doktorant składa</w:t>
      </w:r>
      <w:r w:rsidR="00334FDA" w:rsidRPr="00374C42">
        <w:rPr>
          <w:rFonts w:ascii="Times New Roman" w:hAnsi="Times New Roman"/>
          <w:sz w:val="24"/>
          <w:szCs w:val="24"/>
        </w:rPr>
        <w:t xml:space="preserve"> </w:t>
      </w:r>
      <w:r w:rsidRPr="00374C42">
        <w:rPr>
          <w:rFonts w:ascii="Times New Roman" w:hAnsi="Times New Roman"/>
          <w:sz w:val="24"/>
          <w:szCs w:val="24"/>
        </w:rPr>
        <w:t xml:space="preserve">poprawiony IPB wraz z nowymi opiniami, o których mowa w ust.5 </w:t>
      </w:r>
      <w:r w:rsidR="003D736A" w:rsidRPr="00374C42">
        <w:rPr>
          <w:rFonts w:ascii="Times New Roman" w:hAnsi="Times New Roman"/>
          <w:sz w:val="24"/>
          <w:szCs w:val="24"/>
        </w:rPr>
        <w:br/>
      </w:r>
      <w:r w:rsidRPr="00374C42">
        <w:rPr>
          <w:rFonts w:ascii="Times New Roman" w:hAnsi="Times New Roman"/>
          <w:sz w:val="24"/>
          <w:szCs w:val="24"/>
        </w:rPr>
        <w:t>w nieprzekraczalnym terminie 12 miesięcy od podjęcia kształcenia w Szkole Doktorskiej.</w:t>
      </w:r>
    </w:p>
    <w:p w14:paraId="69015969" w14:textId="3BF0A1BC" w:rsidR="004D3E83" w:rsidRPr="004B255E" w:rsidRDefault="004D3E83" w:rsidP="002B6B3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74C42">
        <w:rPr>
          <w:rFonts w:ascii="Times New Roman" w:hAnsi="Times New Roman"/>
          <w:sz w:val="24"/>
          <w:szCs w:val="24"/>
        </w:rPr>
        <w:t>W trakcie realizacji IPB w uzasadnionych przypadkach doktorant za zgodą promotora, może</w:t>
      </w:r>
      <w:r w:rsidR="00334FDA" w:rsidRPr="00374C42">
        <w:rPr>
          <w:rFonts w:ascii="Times New Roman" w:hAnsi="Times New Roman"/>
          <w:sz w:val="24"/>
          <w:szCs w:val="24"/>
        </w:rPr>
        <w:t xml:space="preserve"> </w:t>
      </w:r>
      <w:r w:rsidRPr="00374C42">
        <w:rPr>
          <w:rFonts w:ascii="Times New Roman" w:hAnsi="Times New Roman"/>
          <w:sz w:val="24"/>
          <w:szCs w:val="24"/>
        </w:rPr>
        <w:t>złożyć korektę w IPB, która również podlega przyjęciu przez Radę, z odpowiednim</w:t>
      </w:r>
      <w:r w:rsidR="00334FDA" w:rsidRPr="00374C42">
        <w:rPr>
          <w:rFonts w:ascii="Times New Roman" w:hAnsi="Times New Roman"/>
          <w:sz w:val="24"/>
          <w:szCs w:val="24"/>
        </w:rPr>
        <w:t xml:space="preserve"> </w:t>
      </w:r>
      <w:r w:rsidRPr="004B255E">
        <w:rPr>
          <w:rFonts w:ascii="Times New Roman" w:hAnsi="Times New Roman"/>
          <w:sz w:val="24"/>
          <w:szCs w:val="24"/>
        </w:rPr>
        <w:t>zastosowaniem ust. 6 i 7.</w:t>
      </w:r>
    </w:p>
    <w:p w14:paraId="102515C8" w14:textId="67BA086F" w:rsidR="00074216" w:rsidRPr="004B255E" w:rsidRDefault="00940122" w:rsidP="002B6B39">
      <w:pPr>
        <w:numPr>
          <w:ilvl w:val="0"/>
          <w:numId w:val="6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4B255E">
        <w:rPr>
          <w:rFonts w:ascii="Times New Roman" w:hAnsi="Times New Roman"/>
        </w:rPr>
        <w:t>Indywidualny Plan B</w:t>
      </w:r>
      <w:r w:rsidR="00813D93" w:rsidRPr="004B255E">
        <w:rPr>
          <w:rFonts w:ascii="Times New Roman" w:hAnsi="Times New Roman"/>
        </w:rPr>
        <w:t xml:space="preserve">adawczy powinien obejmować opis projektów artystyczno-badawczych </w:t>
      </w:r>
      <w:r w:rsidR="00684ACF" w:rsidRPr="004B255E">
        <w:rPr>
          <w:rFonts w:ascii="Times New Roman" w:hAnsi="Times New Roman"/>
        </w:rPr>
        <w:t xml:space="preserve">związanych z problematyką badawczą </w:t>
      </w:r>
      <w:r w:rsidR="008A755D" w:rsidRPr="004B255E">
        <w:rPr>
          <w:rFonts w:ascii="Times New Roman" w:hAnsi="Times New Roman"/>
        </w:rPr>
        <w:t>oraz harmonogram ich realizacji zawierający takie elementy jak</w:t>
      </w:r>
      <w:r w:rsidR="00813D93" w:rsidRPr="004B255E">
        <w:rPr>
          <w:rFonts w:ascii="Times New Roman" w:hAnsi="Times New Roman"/>
        </w:rPr>
        <w:t>: plan publikacji</w:t>
      </w:r>
      <w:r w:rsidR="004F7DDD" w:rsidRPr="004B255E">
        <w:rPr>
          <w:rFonts w:ascii="Times New Roman" w:hAnsi="Times New Roman"/>
        </w:rPr>
        <w:t xml:space="preserve"> </w:t>
      </w:r>
      <w:r w:rsidR="00A11052" w:rsidRPr="004B255E">
        <w:rPr>
          <w:rFonts w:ascii="Times New Roman" w:hAnsi="Times New Roman"/>
        </w:rPr>
        <w:t>dokonań</w:t>
      </w:r>
      <w:r w:rsidR="004F7DDD" w:rsidRPr="004B255E">
        <w:rPr>
          <w:rFonts w:ascii="Times New Roman" w:hAnsi="Times New Roman"/>
        </w:rPr>
        <w:t xml:space="preserve"> artystycznych</w:t>
      </w:r>
      <w:r w:rsidR="00A11052" w:rsidRPr="004B255E">
        <w:rPr>
          <w:rFonts w:ascii="Times New Roman" w:hAnsi="Times New Roman"/>
        </w:rPr>
        <w:t xml:space="preserve"> i projektowych</w:t>
      </w:r>
      <w:r w:rsidR="00813D93" w:rsidRPr="004B255E">
        <w:rPr>
          <w:rFonts w:ascii="Times New Roman" w:hAnsi="Times New Roman"/>
        </w:rPr>
        <w:t xml:space="preserve">, publicznych prezentacji, aplikacji grantowych, staży zagranicznych lub krajowych, kwerend oraz terminy </w:t>
      </w:r>
      <w:r w:rsidR="00813D93" w:rsidRPr="004B255E">
        <w:rPr>
          <w:rFonts w:ascii="Times New Roman" w:hAnsi="Times New Roman"/>
        </w:rPr>
        <w:tab/>
        <w:t>poszczególnych etap</w:t>
      </w:r>
      <w:r w:rsidR="00684ACF" w:rsidRPr="004B255E">
        <w:rPr>
          <w:rFonts w:ascii="Times New Roman" w:hAnsi="Times New Roman"/>
        </w:rPr>
        <w:t xml:space="preserve">ów przygotowania rozprawy wraz </w:t>
      </w:r>
      <w:r w:rsidRPr="004B255E">
        <w:rPr>
          <w:rFonts w:ascii="Times New Roman" w:hAnsi="Times New Roman"/>
        </w:rPr>
        <w:br/>
      </w:r>
      <w:r w:rsidR="00813D93" w:rsidRPr="004B255E">
        <w:rPr>
          <w:rFonts w:ascii="Times New Roman" w:hAnsi="Times New Roman"/>
        </w:rPr>
        <w:t>z terminem złożenia rozprawy doktorskiej.</w:t>
      </w:r>
    </w:p>
    <w:p w14:paraId="79C16568" w14:textId="77777777" w:rsidR="00813D93" w:rsidRPr="003D736A" w:rsidRDefault="00813D93" w:rsidP="002B6B39">
      <w:pPr>
        <w:numPr>
          <w:ilvl w:val="0"/>
          <w:numId w:val="6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3D736A">
        <w:rPr>
          <w:rFonts w:ascii="Times New Roman" w:hAnsi="Times New Roman"/>
        </w:rPr>
        <w:t>Ustalenie ramowego programu kształcenia wymaga zasięgnięcia opinii samorządu doktorantów. W przypadku bezskutecznego upływu terminu określonego w statucie, wymóg zasięgnięcia opinii uważa się za spełniony.</w:t>
      </w:r>
    </w:p>
    <w:p w14:paraId="0B5C3920" w14:textId="77777777" w:rsidR="00813D93" w:rsidRPr="003D736A" w:rsidRDefault="00813D93" w:rsidP="002B6B39">
      <w:pPr>
        <w:numPr>
          <w:ilvl w:val="0"/>
          <w:numId w:val="6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3D736A">
        <w:rPr>
          <w:rFonts w:ascii="Times New Roman" w:hAnsi="Times New Roman"/>
        </w:rPr>
        <w:t xml:space="preserve">Ponadto, za zgodą dyrektora szkoły i po uzyskaniu opinii promotora doktorant może odbywać staże, plenery i praktyki zawodowe krajowe oraz zagraniczne, a także prowadzić badania, twórczość lub zajęcia dydaktyczne w krajowych lub zagranicznych instytucjach naukowych. Okres tych pobytów jest wliczany do okresu kształcenia </w:t>
      </w:r>
      <w:r w:rsidRPr="003D736A">
        <w:rPr>
          <w:rFonts w:ascii="Times New Roman" w:hAnsi="Times New Roman"/>
        </w:rPr>
        <w:br/>
        <w:t>w Szkole Doktorskiej</w:t>
      </w:r>
      <w:r w:rsidR="00D8555E" w:rsidRPr="003D736A">
        <w:rPr>
          <w:rFonts w:ascii="Times New Roman" w:hAnsi="Times New Roman"/>
        </w:rPr>
        <w:t>.</w:t>
      </w:r>
    </w:p>
    <w:p w14:paraId="6C083B4B" w14:textId="77777777" w:rsidR="00813D93" w:rsidRPr="003D736A" w:rsidRDefault="00813D93" w:rsidP="002B6B39">
      <w:pPr>
        <w:numPr>
          <w:ilvl w:val="0"/>
          <w:numId w:val="6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3D736A">
        <w:rPr>
          <w:rFonts w:ascii="Times New Roman" w:hAnsi="Times New Roman"/>
        </w:rPr>
        <w:t>Kształcenie doktoranta kończy się:</w:t>
      </w:r>
    </w:p>
    <w:p w14:paraId="5354D8A8" w14:textId="1FD16DAE" w:rsidR="00940122" w:rsidRPr="004B255E" w:rsidRDefault="00813D93" w:rsidP="002B6B39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4B255E">
        <w:rPr>
          <w:rFonts w:ascii="Times New Roman" w:hAnsi="Times New Roman"/>
        </w:rPr>
        <w:lastRenderedPageBreak/>
        <w:t xml:space="preserve">złożeniem rozprawy doktorskiej do promotora, o którym mowa w § </w:t>
      </w:r>
      <w:r w:rsidR="004353B5" w:rsidRPr="004B255E">
        <w:rPr>
          <w:rFonts w:ascii="Times New Roman" w:hAnsi="Times New Roman"/>
        </w:rPr>
        <w:t>2</w:t>
      </w:r>
      <w:r w:rsidR="00FF44CF" w:rsidRPr="004B255E">
        <w:rPr>
          <w:rFonts w:ascii="Times New Roman" w:hAnsi="Times New Roman"/>
        </w:rPr>
        <w:t>7</w:t>
      </w:r>
      <w:r w:rsidRPr="004B255E">
        <w:rPr>
          <w:rFonts w:ascii="Times New Roman" w:hAnsi="Times New Roman"/>
        </w:rPr>
        <w:t xml:space="preserve"> ust.1</w:t>
      </w:r>
      <w:r w:rsidR="00415BFB" w:rsidRPr="004B255E">
        <w:rPr>
          <w:rFonts w:ascii="Times New Roman" w:hAnsi="Times New Roman"/>
        </w:rPr>
        <w:t xml:space="preserve"> niniejszego regulaminu</w:t>
      </w:r>
      <w:r w:rsidR="008A755D" w:rsidRPr="004B255E">
        <w:rPr>
          <w:rFonts w:ascii="Times New Roman" w:hAnsi="Times New Roman"/>
        </w:rPr>
        <w:t>.</w:t>
      </w:r>
      <w:r w:rsidR="001C6A0A" w:rsidRPr="004B255E">
        <w:rPr>
          <w:rFonts w:ascii="Times New Roman" w:hAnsi="Times New Roman"/>
        </w:rPr>
        <w:t xml:space="preserve"> </w:t>
      </w:r>
    </w:p>
    <w:p w14:paraId="5A7E33DC" w14:textId="77777777" w:rsidR="00940122" w:rsidRDefault="00940122" w:rsidP="0073068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color w:val="000000"/>
        </w:rPr>
      </w:pPr>
    </w:p>
    <w:p w14:paraId="32FC381E" w14:textId="345FCE68" w:rsidR="00813D93" w:rsidRPr="0073068D" w:rsidRDefault="00813D93" w:rsidP="0073068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color w:val="000000"/>
        </w:rPr>
      </w:pPr>
      <w:r w:rsidRPr="0073068D">
        <w:rPr>
          <w:rFonts w:ascii="Times New Roman" w:hAnsi="Times New Roman"/>
          <w:b/>
          <w:color w:val="000000"/>
        </w:rPr>
        <w:t>§ 17.</w:t>
      </w:r>
    </w:p>
    <w:p w14:paraId="1101A833" w14:textId="77777777" w:rsidR="00813D93" w:rsidRPr="0073068D" w:rsidRDefault="00813D93" w:rsidP="0073068D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color w:val="000000"/>
        </w:rPr>
      </w:pPr>
      <w:r w:rsidRPr="0073068D">
        <w:rPr>
          <w:rFonts w:ascii="Times New Roman" w:hAnsi="Times New Roman"/>
          <w:b/>
          <w:color w:val="000000"/>
        </w:rPr>
        <w:t>Realizacja programu kształcenia Szkoły Doktorskiej</w:t>
      </w:r>
    </w:p>
    <w:p w14:paraId="079E6314" w14:textId="77777777" w:rsidR="00813D93" w:rsidRPr="0073068D" w:rsidRDefault="00813D93" w:rsidP="0073068D">
      <w:pPr>
        <w:spacing w:line="276" w:lineRule="auto"/>
        <w:jc w:val="center"/>
        <w:rPr>
          <w:rFonts w:ascii="Times New Roman" w:hAnsi="Times New Roman"/>
        </w:rPr>
      </w:pPr>
    </w:p>
    <w:p w14:paraId="624BB2BB" w14:textId="77777777" w:rsidR="00813D93" w:rsidRPr="003D736A" w:rsidRDefault="00813D93" w:rsidP="002B6B39">
      <w:pPr>
        <w:numPr>
          <w:ilvl w:val="0"/>
          <w:numId w:val="57"/>
        </w:numPr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3D736A">
        <w:rPr>
          <w:rFonts w:ascii="Times New Roman" w:hAnsi="Times New Roman"/>
        </w:rPr>
        <w:t>Program kształcenia w Szkole Doktorskiej pozwala doktorantowi na wielokierunkowe pozyskiwanie wiedzy, umiejętności i kompetencji społecznych, a w szczególności na:</w:t>
      </w:r>
    </w:p>
    <w:p w14:paraId="0D14A02E" w14:textId="77777777" w:rsidR="00813D93" w:rsidRPr="003D736A" w:rsidRDefault="00813D93" w:rsidP="0073068D">
      <w:pPr>
        <w:numPr>
          <w:ilvl w:val="0"/>
          <w:numId w:val="17"/>
        </w:numPr>
        <w:spacing w:line="276" w:lineRule="auto"/>
        <w:ind w:left="993" w:hanging="426"/>
        <w:contextualSpacing/>
        <w:jc w:val="both"/>
        <w:rPr>
          <w:rFonts w:ascii="Times New Roman" w:hAnsi="Times New Roman"/>
        </w:rPr>
      </w:pPr>
      <w:r w:rsidRPr="003D736A">
        <w:rPr>
          <w:rFonts w:ascii="Times New Roman" w:hAnsi="Times New Roman"/>
        </w:rPr>
        <w:t>indywidualizację procesu kształcenia;</w:t>
      </w:r>
    </w:p>
    <w:p w14:paraId="6B51BBEE" w14:textId="77777777" w:rsidR="00813D93" w:rsidRPr="003D736A" w:rsidRDefault="00813D93" w:rsidP="0073068D">
      <w:pPr>
        <w:numPr>
          <w:ilvl w:val="0"/>
          <w:numId w:val="17"/>
        </w:numPr>
        <w:spacing w:line="276" w:lineRule="auto"/>
        <w:ind w:left="993" w:hanging="426"/>
        <w:contextualSpacing/>
        <w:jc w:val="both"/>
        <w:rPr>
          <w:rFonts w:ascii="Times New Roman" w:hAnsi="Times New Roman"/>
        </w:rPr>
      </w:pPr>
      <w:r w:rsidRPr="003D736A">
        <w:rPr>
          <w:rFonts w:ascii="Times New Roman" w:hAnsi="Times New Roman"/>
        </w:rPr>
        <w:t>kształcenie o charakterze wysokospecjalistycznym, opartym o proces twórczy lub badawczy;</w:t>
      </w:r>
    </w:p>
    <w:p w14:paraId="39A394A5" w14:textId="77777777" w:rsidR="00813D93" w:rsidRPr="003D736A" w:rsidRDefault="00813D93" w:rsidP="0073068D">
      <w:pPr>
        <w:numPr>
          <w:ilvl w:val="0"/>
          <w:numId w:val="17"/>
        </w:numPr>
        <w:spacing w:line="276" w:lineRule="auto"/>
        <w:ind w:left="993" w:hanging="426"/>
        <w:contextualSpacing/>
        <w:jc w:val="both"/>
        <w:rPr>
          <w:rFonts w:ascii="Times New Roman" w:hAnsi="Times New Roman"/>
        </w:rPr>
      </w:pPr>
      <w:r w:rsidRPr="003D736A">
        <w:rPr>
          <w:rFonts w:ascii="Times New Roman" w:hAnsi="Times New Roman"/>
        </w:rPr>
        <w:t>kształcenie o charakterze uzupełniającym, pozwalającym na uzyskanie brakującej wiedzy i umiejętności;</w:t>
      </w:r>
    </w:p>
    <w:p w14:paraId="538A4918" w14:textId="50C75446" w:rsidR="00813D93" w:rsidRPr="003D736A" w:rsidRDefault="00813D93" w:rsidP="0073068D">
      <w:pPr>
        <w:numPr>
          <w:ilvl w:val="0"/>
          <w:numId w:val="17"/>
        </w:numPr>
        <w:spacing w:line="276" w:lineRule="auto"/>
        <w:ind w:left="993" w:hanging="426"/>
        <w:contextualSpacing/>
        <w:jc w:val="both"/>
        <w:rPr>
          <w:rFonts w:ascii="Times New Roman" w:hAnsi="Times New Roman"/>
        </w:rPr>
      </w:pPr>
      <w:r w:rsidRPr="003D736A">
        <w:rPr>
          <w:rFonts w:ascii="Times New Roman" w:hAnsi="Times New Roman"/>
        </w:rPr>
        <w:t xml:space="preserve">kształcenie o charakterze poszerzającym, dotyczącym wiedzy </w:t>
      </w:r>
      <w:r w:rsidR="00F44475" w:rsidRPr="003D736A">
        <w:rPr>
          <w:rFonts w:ascii="Times New Roman" w:hAnsi="Times New Roman"/>
        </w:rPr>
        <w:t xml:space="preserve">w innych </w:t>
      </w:r>
      <w:r w:rsidRPr="003D736A">
        <w:rPr>
          <w:rFonts w:ascii="Times New Roman" w:hAnsi="Times New Roman"/>
        </w:rPr>
        <w:t>subdyscyplinach sztuk plastycznych, oraz umiejętności miękkich niezbędnych do funkcjonowania w otoczeniu społeczno‐ekonomicznym.</w:t>
      </w:r>
    </w:p>
    <w:p w14:paraId="7B22FEAC" w14:textId="306955A5" w:rsidR="00813D93" w:rsidRPr="004B255E" w:rsidRDefault="00813D93" w:rsidP="00406E3E">
      <w:pPr>
        <w:numPr>
          <w:ilvl w:val="0"/>
          <w:numId w:val="27"/>
        </w:numPr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3D736A">
        <w:rPr>
          <w:rFonts w:ascii="Times New Roman" w:hAnsi="Times New Roman"/>
        </w:rPr>
        <w:t xml:space="preserve">Realizacja programu kształcenia prowadzi do osiągnięcia efektów kształcenia </w:t>
      </w:r>
      <w:r w:rsidRPr="004B255E">
        <w:rPr>
          <w:rFonts w:ascii="Times New Roman" w:hAnsi="Times New Roman"/>
        </w:rPr>
        <w:t xml:space="preserve">uwzględniających ogólne charakterystyki efektów uczenia się dla kwalifikacji </w:t>
      </w:r>
      <w:r w:rsidR="001D1F67" w:rsidRPr="004B255E">
        <w:rPr>
          <w:rFonts w:ascii="Times New Roman" w:hAnsi="Times New Roman"/>
        </w:rPr>
        <w:t>na poziomie</w:t>
      </w:r>
      <w:r w:rsidRPr="004B255E">
        <w:rPr>
          <w:rFonts w:ascii="Times New Roman" w:hAnsi="Times New Roman"/>
        </w:rPr>
        <w:t xml:space="preserve"> </w:t>
      </w:r>
      <w:r w:rsidR="00631CBC" w:rsidRPr="004B255E">
        <w:rPr>
          <w:rFonts w:ascii="Times New Roman" w:hAnsi="Times New Roman"/>
        </w:rPr>
        <w:t xml:space="preserve">8 </w:t>
      </w:r>
      <w:r w:rsidR="00770BD9" w:rsidRPr="004B255E">
        <w:rPr>
          <w:rFonts w:ascii="Times New Roman" w:hAnsi="Times New Roman"/>
        </w:rPr>
        <w:t>PRK</w:t>
      </w:r>
      <w:r w:rsidRPr="004B255E">
        <w:rPr>
          <w:rFonts w:ascii="Times New Roman" w:hAnsi="Times New Roman"/>
        </w:rPr>
        <w:t>, określone na podstawie obowiązujących przepisów.</w:t>
      </w:r>
    </w:p>
    <w:p w14:paraId="08910E57" w14:textId="77777777" w:rsidR="00813D93" w:rsidRPr="004B255E" w:rsidRDefault="00813D93" w:rsidP="00406E3E">
      <w:pPr>
        <w:numPr>
          <w:ilvl w:val="0"/>
          <w:numId w:val="27"/>
        </w:numPr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4B255E">
        <w:rPr>
          <w:rFonts w:ascii="Times New Roman" w:hAnsi="Times New Roman"/>
        </w:rPr>
        <w:t>Program kształcenia doktorantów obejmuje:</w:t>
      </w:r>
    </w:p>
    <w:p w14:paraId="3FDFCAD7" w14:textId="77777777" w:rsidR="00813D93" w:rsidRPr="004B255E" w:rsidRDefault="00813D93" w:rsidP="0073068D">
      <w:pPr>
        <w:numPr>
          <w:ilvl w:val="0"/>
          <w:numId w:val="18"/>
        </w:numPr>
        <w:spacing w:line="276" w:lineRule="auto"/>
        <w:ind w:left="993" w:hanging="426"/>
        <w:contextualSpacing/>
        <w:jc w:val="both"/>
        <w:rPr>
          <w:rFonts w:ascii="Times New Roman" w:hAnsi="Times New Roman"/>
        </w:rPr>
      </w:pPr>
      <w:r w:rsidRPr="004B255E">
        <w:rPr>
          <w:rFonts w:ascii="Times New Roman" w:hAnsi="Times New Roman"/>
        </w:rPr>
        <w:t>zajęcia obowiązkowe z przedmiotów kształcenia podstawowego (Moduł podstawowy);</w:t>
      </w:r>
    </w:p>
    <w:p w14:paraId="07756C88" w14:textId="77777777" w:rsidR="00813D93" w:rsidRPr="004B255E" w:rsidRDefault="00813D93" w:rsidP="0073068D">
      <w:pPr>
        <w:numPr>
          <w:ilvl w:val="0"/>
          <w:numId w:val="18"/>
        </w:numPr>
        <w:spacing w:line="276" w:lineRule="auto"/>
        <w:ind w:left="993" w:hanging="426"/>
        <w:contextualSpacing/>
        <w:jc w:val="both"/>
        <w:rPr>
          <w:rFonts w:ascii="Times New Roman" w:hAnsi="Times New Roman"/>
        </w:rPr>
      </w:pPr>
      <w:r w:rsidRPr="004B255E">
        <w:rPr>
          <w:rFonts w:ascii="Times New Roman" w:hAnsi="Times New Roman"/>
        </w:rPr>
        <w:t xml:space="preserve">zajęcia obowiązkowe z przedmiotów kierunkowych związanych z dyscypliną </w:t>
      </w:r>
      <w:r w:rsidRPr="004B255E">
        <w:rPr>
          <w:rFonts w:ascii="Times New Roman" w:hAnsi="Times New Roman"/>
        </w:rPr>
        <w:br/>
        <w:t>i subdyscypliną artystyczną lub naukową prowadzonego kształcenia (Moduł kierunkowy);</w:t>
      </w:r>
    </w:p>
    <w:p w14:paraId="3ED14964" w14:textId="225A99C3" w:rsidR="00813D93" w:rsidRPr="004B255E" w:rsidRDefault="00813D93" w:rsidP="0073068D">
      <w:pPr>
        <w:numPr>
          <w:ilvl w:val="0"/>
          <w:numId w:val="18"/>
        </w:numPr>
        <w:spacing w:line="276" w:lineRule="auto"/>
        <w:ind w:left="993" w:hanging="426"/>
        <w:contextualSpacing/>
        <w:jc w:val="both"/>
        <w:rPr>
          <w:rFonts w:ascii="Times New Roman" w:hAnsi="Times New Roman"/>
        </w:rPr>
      </w:pPr>
      <w:r w:rsidRPr="004B255E">
        <w:rPr>
          <w:rFonts w:ascii="Times New Roman" w:hAnsi="Times New Roman"/>
        </w:rPr>
        <w:t xml:space="preserve">specjalistyczne zajęcia obowiązkowe i fakultatywne przygotowujące doktoranta do prowadzenia działalności artystycznej, badawczej lub badawczo-rozwojowej, </w:t>
      </w:r>
      <w:r w:rsidR="00A5497D" w:rsidRPr="004B255E">
        <w:rPr>
          <w:rFonts w:ascii="Times New Roman" w:hAnsi="Times New Roman"/>
        </w:rPr>
        <w:t xml:space="preserve">seminaria doktorskie pod kierunkiem promotora (Moduł kształcenia </w:t>
      </w:r>
      <w:r w:rsidRPr="004B255E">
        <w:rPr>
          <w:rFonts w:ascii="Times New Roman" w:hAnsi="Times New Roman"/>
        </w:rPr>
        <w:t>specjalistycznego);</w:t>
      </w:r>
    </w:p>
    <w:p w14:paraId="7DF94CB4" w14:textId="48849C9D" w:rsidR="00813D93" w:rsidRPr="004B255E" w:rsidRDefault="00813D93" w:rsidP="0073068D">
      <w:pPr>
        <w:numPr>
          <w:ilvl w:val="0"/>
          <w:numId w:val="18"/>
        </w:numPr>
        <w:spacing w:line="276" w:lineRule="auto"/>
        <w:ind w:left="993" w:hanging="426"/>
        <w:contextualSpacing/>
        <w:jc w:val="both"/>
        <w:rPr>
          <w:rFonts w:ascii="Times New Roman" w:hAnsi="Times New Roman"/>
        </w:rPr>
      </w:pPr>
      <w:r w:rsidRPr="004B255E">
        <w:rPr>
          <w:rFonts w:ascii="Times New Roman" w:hAnsi="Times New Roman"/>
        </w:rPr>
        <w:t>zajęcia fakultatywne uzupełniające i rozwijające pracę indywidualną oraz umiejętności zawodowe (Moduł fakultatywny)</w:t>
      </w:r>
      <w:r w:rsidR="00A5497D" w:rsidRPr="004B255E">
        <w:rPr>
          <w:rFonts w:ascii="Times New Roman" w:hAnsi="Times New Roman"/>
        </w:rPr>
        <w:t>;</w:t>
      </w:r>
    </w:p>
    <w:p w14:paraId="5A1E33D3" w14:textId="333D9E91" w:rsidR="007A5947" w:rsidRPr="004B255E" w:rsidRDefault="00A5497D" w:rsidP="00A5497D">
      <w:pPr>
        <w:numPr>
          <w:ilvl w:val="0"/>
          <w:numId w:val="18"/>
        </w:numPr>
        <w:spacing w:line="276" w:lineRule="auto"/>
        <w:ind w:left="993" w:hanging="426"/>
        <w:contextualSpacing/>
        <w:jc w:val="both"/>
        <w:rPr>
          <w:rFonts w:ascii="Times New Roman" w:hAnsi="Times New Roman"/>
        </w:rPr>
      </w:pPr>
      <w:r w:rsidRPr="004B255E">
        <w:rPr>
          <w:rFonts w:ascii="Times New Roman" w:hAnsi="Times New Roman"/>
        </w:rPr>
        <w:t>zajęcia realizo</w:t>
      </w:r>
      <w:r w:rsidR="008D5891" w:rsidRPr="004B255E">
        <w:rPr>
          <w:rFonts w:ascii="Times New Roman" w:hAnsi="Times New Roman"/>
        </w:rPr>
        <w:t>wane w formie praktyk dydaktycznych</w:t>
      </w:r>
      <w:r w:rsidRPr="004B255E">
        <w:rPr>
          <w:rFonts w:ascii="Times New Roman" w:hAnsi="Times New Roman"/>
        </w:rPr>
        <w:t xml:space="preserve">, zgodnych z „Wewnętrznym Regulaminem </w:t>
      </w:r>
      <w:r w:rsidR="008D5891" w:rsidRPr="004B255E">
        <w:rPr>
          <w:rFonts w:ascii="Times New Roman" w:hAnsi="Times New Roman"/>
        </w:rPr>
        <w:t>realizacji praktyk dydaktycznych w</w:t>
      </w:r>
      <w:r w:rsidRPr="004B255E">
        <w:rPr>
          <w:rFonts w:ascii="Times New Roman" w:hAnsi="Times New Roman"/>
        </w:rPr>
        <w:t xml:space="preserve"> S</w:t>
      </w:r>
      <w:r w:rsidR="00940122" w:rsidRPr="004B255E">
        <w:rPr>
          <w:rFonts w:ascii="Times New Roman" w:hAnsi="Times New Roman"/>
        </w:rPr>
        <w:t>zko</w:t>
      </w:r>
      <w:r w:rsidR="008D5891" w:rsidRPr="004B255E">
        <w:rPr>
          <w:rFonts w:ascii="Times New Roman" w:hAnsi="Times New Roman"/>
        </w:rPr>
        <w:t>le</w:t>
      </w:r>
      <w:r w:rsidR="00940122" w:rsidRPr="004B255E">
        <w:rPr>
          <w:rFonts w:ascii="Times New Roman" w:hAnsi="Times New Roman"/>
        </w:rPr>
        <w:t xml:space="preserve"> </w:t>
      </w:r>
      <w:r w:rsidRPr="004B255E">
        <w:rPr>
          <w:rFonts w:ascii="Times New Roman" w:hAnsi="Times New Roman"/>
        </w:rPr>
        <w:t>D</w:t>
      </w:r>
      <w:r w:rsidR="00940122" w:rsidRPr="004B255E">
        <w:rPr>
          <w:rFonts w:ascii="Times New Roman" w:hAnsi="Times New Roman"/>
        </w:rPr>
        <w:t>oktorskiej</w:t>
      </w:r>
      <w:r w:rsidRPr="004B255E">
        <w:rPr>
          <w:rFonts w:ascii="Times New Roman" w:hAnsi="Times New Roman"/>
        </w:rPr>
        <w:t xml:space="preserve"> A</w:t>
      </w:r>
      <w:r w:rsidR="00940122" w:rsidRPr="004B255E">
        <w:rPr>
          <w:rFonts w:ascii="Times New Roman" w:hAnsi="Times New Roman"/>
        </w:rPr>
        <w:t xml:space="preserve">kademii </w:t>
      </w:r>
      <w:r w:rsidRPr="004B255E">
        <w:rPr>
          <w:rFonts w:ascii="Times New Roman" w:hAnsi="Times New Roman"/>
        </w:rPr>
        <w:t>S</w:t>
      </w:r>
      <w:r w:rsidR="00940122" w:rsidRPr="004B255E">
        <w:rPr>
          <w:rFonts w:ascii="Times New Roman" w:hAnsi="Times New Roman"/>
        </w:rPr>
        <w:t xml:space="preserve">ztuk </w:t>
      </w:r>
      <w:r w:rsidRPr="004B255E">
        <w:rPr>
          <w:rFonts w:ascii="Times New Roman" w:hAnsi="Times New Roman"/>
        </w:rPr>
        <w:t>P</w:t>
      </w:r>
      <w:r w:rsidR="00940122" w:rsidRPr="004B255E">
        <w:rPr>
          <w:rFonts w:ascii="Times New Roman" w:hAnsi="Times New Roman"/>
        </w:rPr>
        <w:t>ięknych w Gdańsku</w:t>
      </w:r>
      <w:r w:rsidRPr="004B255E">
        <w:rPr>
          <w:rFonts w:ascii="Times New Roman" w:hAnsi="Times New Roman"/>
        </w:rPr>
        <w:t>” (Moduł praktyka zawodowa).</w:t>
      </w:r>
    </w:p>
    <w:p w14:paraId="60008B40" w14:textId="77777777" w:rsidR="00813D93" w:rsidRPr="00E67682" w:rsidRDefault="00813D93" w:rsidP="00406E3E">
      <w:pPr>
        <w:numPr>
          <w:ilvl w:val="0"/>
          <w:numId w:val="28"/>
        </w:numPr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E67682">
        <w:rPr>
          <w:rFonts w:ascii="Times New Roman" w:hAnsi="Times New Roman"/>
        </w:rPr>
        <w:t>Program szkoły określa w szczególności;</w:t>
      </w:r>
    </w:p>
    <w:p w14:paraId="0FEB0BD1" w14:textId="77777777" w:rsidR="00813D93" w:rsidRPr="00E67682" w:rsidRDefault="00813D93" w:rsidP="002B6B39">
      <w:pPr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992" w:hanging="425"/>
        <w:jc w:val="both"/>
        <w:rPr>
          <w:rFonts w:ascii="Times New Roman" w:hAnsi="Times New Roman"/>
          <w:color w:val="000000"/>
        </w:rPr>
      </w:pPr>
      <w:r w:rsidRPr="00E67682">
        <w:rPr>
          <w:rFonts w:ascii="Times New Roman" w:hAnsi="Times New Roman"/>
          <w:color w:val="000000"/>
        </w:rPr>
        <w:t>liczbę godzin zajęć obowiązkowych oraz fakultatywnych;</w:t>
      </w:r>
    </w:p>
    <w:p w14:paraId="4731042D" w14:textId="77777777" w:rsidR="00813D93" w:rsidRPr="00E67682" w:rsidRDefault="00813D93" w:rsidP="002B6B39">
      <w:pPr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992" w:hanging="425"/>
        <w:jc w:val="both"/>
        <w:rPr>
          <w:rFonts w:ascii="Times New Roman" w:hAnsi="Times New Roman"/>
          <w:color w:val="000000"/>
        </w:rPr>
      </w:pPr>
      <w:r w:rsidRPr="00E67682">
        <w:rPr>
          <w:rFonts w:ascii="Times New Roman" w:hAnsi="Times New Roman"/>
          <w:color w:val="000000"/>
        </w:rPr>
        <w:t>liczbę obowiązkowych egzaminów i zaliczeń;</w:t>
      </w:r>
    </w:p>
    <w:p w14:paraId="3E7A157A" w14:textId="77777777" w:rsidR="00813D93" w:rsidRPr="00E67682" w:rsidRDefault="00813D93" w:rsidP="002B6B39">
      <w:pPr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992" w:hanging="425"/>
        <w:jc w:val="both"/>
        <w:rPr>
          <w:rFonts w:ascii="Times New Roman" w:hAnsi="Times New Roman"/>
          <w:color w:val="000000"/>
        </w:rPr>
      </w:pPr>
      <w:r w:rsidRPr="00E67682">
        <w:rPr>
          <w:rFonts w:ascii="Times New Roman" w:hAnsi="Times New Roman"/>
          <w:color w:val="000000"/>
        </w:rPr>
        <w:t>szczegółowe zasady zaliczania poszczególnych lat studiów;</w:t>
      </w:r>
    </w:p>
    <w:p w14:paraId="6C96CF12" w14:textId="77777777" w:rsidR="00813D93" w:rsidRPr="00523D08" w:rsidRDefault="00813D93" w:rsidP="002B6B39">
      <w:pPr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/>
          <w:color w:val="000000"/>
        </w:rPr>
      </w:pPr>
      <w:r w:rsidRPr="00523D08">
        <w:rPr>
          <w:rFonts w:ascii="Times New Roman" w:hAnsi="Times New Roman"/>
          <w:color w:val="000000"/>
        </w:rPr>
        <w:t>obowiązkowy wymiar praktyk dydaktycznych, które powinien prowadzić samodzielnie uczestnik szkoły doktorskiej;</w:t>
      </w:r>
    </w:p>
    <w:p w14:paraId="7092D900" w14:textId="6F3DA582" w:rsidR="00813D93" w:rsidRPr="00523D08" w:rsidRDefault="00813D93" w:rsidP="002B6B39">
      <w:pPr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/>
          <w:strike/>
          <w:color w:val="000000"/>
        </w:rPr>
      </w:pPr>
      <w:r w:rsidRPr="00523D08">
        <w:rPr>
          <w:rFonts w:ascii="Times New Roman" w:hAnsi="Times New Roman"/>
          <w:color w:val="000000"/>
        </w:rPr>
        <w:t>zasady sprawdzania i rozlicz</w:t>
      </w:r>
      <w:r w:rsidR="00E67682" w:rsidRPr="00523D08">
        <w:rPr>
          <w:rFonts w:ascii="Times New Roman" w:hAnsi="Times New Roman"/>
          <w:color w:val="000000"/>
        </w:rPr>
        <w:t xml:space="preserve">ania postępów pracy artystycznej i </w:t>
      </w:r>
      <w:r w:rsidRPr="00523D08">
        <w:rPr>
          <w:rFonts w:ascii="Times New Roman" w:hAnsi="Times New Roman"/>
          <w:color w:val="000000"/>
        </w:rPr>
        <w:t xml:space="preserve">badawczej </w:t>
      </w:r>
    </w:p>
    <w:p w14:paraId="4C9BD1C1" w14:textId="7006C55C" w:rsidR="00813D93" w:rsidRPr="00E67682" w:rsidRDefault="00813D93" w:rsidP="002B6B39">
      <w:pPr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/>
          <w:color w:val="000000"/>
        </w:rPr>
      </w:pPr>
      <w:r w:rsidRPr="00E67682">
        <w:rPr>
          <w:rFonts w:ascii="Times New Roman" w:hAnsi="Times New Roman"/>
          <w:color w:val="000000"/>
        </w:rPr>
        <w:t xml:space="preserve">warunki i termin złożenia dokumentacji obowiązującej do </w:t>
      </w:r>
      <w:r w:rsidR="00041A83" w:rsidRPr="00E67682">
        <w:rPr>
          <w:rFonts w:ascii="Times New Roman" w:hAnsi="Times New Roman"/>
          <w:color w:val="000000"/>
        </w:rPr>
        <w:t xml:space="preserve">wszczęcia </w:t>
      </w:r>
      <w:r w:rsidRPr="00E67682">
        <w:rPr>
          <w:rFonts w:ascii="Times New Roman" w:hAnsi="Times New Roman"/>
          <w:color w:val="000000"/>
        </w:rPr>
        <w:t>przewodu.</w:t>
      </w:r>
    </w:p>
    <w:p w14:paraId="10CAC397" w14:textId="77777777" w:rsidR="00813D93" w:rsidRPr="0073068D" w:rsidRDefault="00813D93" w:rsidP="002B6B39">
      <w:pPr>
        <w:numPr>
          <w:ilvl w:val="0"/>
          <w:numId w:val="36"/>
        </w:numPr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73068D">
        <w:rPr>
          <w:rFonts w:ascii="Times New Roman" w:hAnsi="Times New Roman"/>
        </w:rPr>
        <w:lastRenderedPageBreak/>
        <w:t>Doktoranci mogą uczestniczyć w zajęciach dydaktycznych oferowanych przez wszystkie jednostki ASP.</w:t>
      </w:r>
    </w:p>
    <w:p w14:paraId="4DBE2F9A" w14:textId="77777777" w:rsidR="00813D93" w:rsidRPr="004B255E" w:rsidRDefault="00813D93" w:rsidP="002B6B39">
      <w:pPr>
        <w:numPr>
          <w:ilvl w:val="0"/>
          <w:numId w:val="36"/>
        </w:numPr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E67682">
        <w:rPr>
          <w:rFonts w:ascii="Times New Roman" w:hAnsi="Times New Roman"/>
        </w:rPr>
        <w:t xml:space="preserve">Program kształcenia przewiduje dydaktyczne praktyki zawodowe w formie uczestniczenia </w:t>
      </w:r>
      <w:r w:rsidRPr="004B255E">
        <w:rPr>
          <w:rFonts w:ascii="Times New Roman" w:hAnsi="Times New Roman"/>
        </w:rPr>
        <w:t>i samodzielnego prowadzenia zajęć dydaktycznych w wymiarze 60 godzin dydaktycznych rocznie.</w:t>
      </w:r>
    </w:p>
    <w:p w14:paraId="1435062F" w14:textId="2E215A1A" w:rsidR="00813D93" w:rsidRPr="004B255E" w:rsidRDefault="00813D93" w:rsidP="002B6B39">
      <w:pPr>
        <w:numPr>
          <w:ilvl w:val="0"/>
          <w:numId w:val="36"/>
        </w:numPr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4B255E">
        <w:rPr>
          <w:rFonts w:ascii="Times New Roman" w:hAnsi="Times New Roman"/>
        </w:rPr>
        <w:t xml:space="preserve">Sposób i miejsce realizacji przewidzianej programem praktyki </w:t>
      </w:r>
      <w:r w:rsidR="008D5891" w:rsidRPr="004B255E">
        <w:rPr>
          <w:rFonts w:ascii="Times New Roman" w:hAnsi="Times New Roman"/>
        </w:rPr>
        <w:t>dydaktycznej</w:t>
      </w:r>
      <w:r w:rsidR="00D23A24" w:rsidRPr="004B255E">
        <w:rPr>
          <w:rFonts w:ascii="Times New Roman" w:hAnsi="Times New Roman"/>
        </w:rPr>
        <w:t xml:space="preserve"> </w:t>
      </w:r>
      <w:r w:rsidRPr="004B255E">
        <w:rPr>
          <w:rFonts w:ascii="Times New Roman" w:hAnsi="Times New Roman"/>
        </w:rPr>
        <w:t xml:space="preserve">ustala </w:t>
      </w:r>
      <w:r w:rsidR="00041A83" w:rsidRPr="004B255E">
        <w:rPr>
          <w:rFonts w:ascii="Times New Roman" w:hAnsi="Times New Roman"/>
        </w:rPr>
        <w:t xml:space="preserve">Dyrektor Szkoły </w:t>
      </w:r>
      <w:r w:rsidR="0092759B" w:rsidRPr="004B255E">
        <w:rPr>
          <w:rFonts w:ascii="Times New Roman" w:hAnsi="Times New Roman"/>
        </w:rPr>
        <w:t xml:space="preserve">w porozumieniu z </w:t>
      </w:r>
      <w:r w:rsidR="005F1696" w:rsidRPr="004B255E">
        <w:rPr>
          <w:rFonts w:ascii="Times New Roman" w:hAnsi="Times New Roman"/>
        </w:rPr>
        <w:t>P</w:t>
      </w:r>
      <w:r w:rsidR="00F1272C" w:rsidRPr="004B255E">
        <w:rPr>
          <w:rFonts w:ascii="Times New Roman" w:hAnsi="Times New Roman"/>
        </w:rPr>
        <w:t>romotorem i Dziekanem.</w:t>
      </w:r>
    </w:p>
    <w:p w14:paraId="513AE761" w14:textId="418CCE5D" w:rsidR="00813D93" w:rsidRPr="004B255E" w:rsidRDefault="00813D93" w:rsidP="002B6B39">
      <w:pPr>
        <w:numPr>
          <w:ilvl w:val="0"/>
          <w:numId w:val="36"/>
        </w:numPr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4B255E">
        <w:rPr>
          <w:rFonts w:ascii="Times New Roman" w:hAnsi="Times New Roman"/>
        </w:rPr>
        <w:t>Podstawą zaliczenia praktyki</w:t>
      </w:r>
      <w:r w:rsidR="00463FF8" w:rsidRPr="004B255E">
        <w:rPr>
          <w:rFonts w:ascii="Times New Roman" w:hAnsi="Times New Roman"/>
        </w:rPr>
        <w:t xml:space="preserve"> dydaktycznej</w:t>
      </w:r>
      <w:r w:rsidRPr="004B255E">
        <w:rPr>
          <w:rFonts w:ascii="Times New Roman" w:hAnsi="Times New Roman"/>
        </w:rPr>
        <w:t xml:space="preserve"> jest </w:t>
      </w:r>
      <w:r w:rsidR="00A5497D" w:rsidRPr="004B255E">
        <w:rPr>
          <w:rFonts w:ascii="Times New Roman" w:hAnsi="Times New Roman"/>
        </w:rPr>
        <w:t xml:space="preserve">złożony przez doktoranta dokument zgodny </w:t>
      </w:r>
      <w:r w:rsidR="00463FF8" w:rsidRPr="004B255E">
        <w:rPr>
          <w:rFonts w:ascii="Times New Roman" w:hAnsi="Times New Roman"/>
        </w:rPr>
        <w:t xml:space="preserve">z </w:t>
      </w:r>
      <w:r w:rsidR="00A5497D" w:rsidRPr="004B255E">
        <w:rPr>
          <w:rFonts w:ascii="Times New Roman" w:hAnsi="Times New Roman"/>
        </w:rPr>
        <w:t>pkt. 14 Wewnętrzne</w:t>
      </w:r>
      <w:r w:rsidR="00463FF8" w:rsidRPr="004B255E">
        <w:rPr>
          <w:rFonts w:ascii="Times New Roman" w:hAnsi="Times New Roman"/>
        </w:rPr>
        <w:t xml:space="preserve">go regulaminu realizacji praktyk dydaktycznych z </w:t>
      </w:r>
      <w:r w:rsidR="00A5497D" w:rsidRPr="004B255E">
        <w:rPr>
          <w:rFonts w:ascii="Times New Roman" w:hAnsi="Times New Roman"/>
        </w:rPr>
        <w:t>S</w:t>
      </w:r>
      <w:r w:rsidR="00463FF8" w:rsidRPr="004B255E">
        <w:rPr>
          <w:rFonts w:ascii="Times New Roman" w:hAnsi="Times New Roman"/>
        </w:rPr>
        <w:t xml:space="preserve">zkole </w:t>
      </w:r>
      <w:r w:rsidR="00A5497D" w:rsidRPr="004B255E">
        <w:rPr>
          <w:rFonts w:ascii="Times New Roman" w:hAnsi="Times New Roman"/>
        </w:rPr>
        <w:t>D</w:t>
      </w:r>
      <w:r w:rsidR="00463FF8" w:rsidRPr="004B255E">
        <w:rPr>
          <w:rFonts w:ascii="Times New Roman" w:hAnsi="Times New Roman"/>
        </w:rPr>
        <w:t>oktorskiej</w:t>
      </w:r>
      <w:r w:rsidR="00A5497D" w:rsidRPr="004B255E">
        <w:rPr>
          <w:rFonts w:ascii="Times New Roman" w:hAnsi="Times New Roman"/>
        </w:rPr>
        <w:t xml:space="preserve"> A</w:t>
      </w:r>
      <w:r w:rsidR="00463FF8" w:rsidRPr="004B255E">
        <w:rPr>
          <w:rFonts w:ascii="Times New Roman" w:hAnsi="Times New Roman"/>
        </w:rPr>
        <w:t xml:space="preserve">kademii </w:t>
      </w:r>
      <w:r w:rsidR="00A5497D" w:rsidRPr="004B255E">
        <w:rPr>
          <w:rFonts w:ascii="Times New Roman" w:hAnsi="Times New Roman"/>
        </w:rPr>
        <w:t>S</w:t>
      </w:r>
      <w:r w:rsidR="00463FF8" w:rsidRPr="004B255E">
        <w:rPr>
          <w:rFonts w:ascii="Times New Roman" w:hAnsi="Times New Roman"/>
        </w:rPr>
        <w:t xml:space="preserve">ztuk </w:t>
      </w:r>
      <w:r w:rsidR="00A5497D" w:rsidRPr="004B255E">
        <w:rPr>
          <w:rFonts w:ascii="Times New Roman" w:hAnsi="Times New Roman"/>
        </w:rPr>
        <w:t>P</w:t>
      </w:r>
      <w:r w:rsidR="00463FF8" w:rsidRPr="004B255E">
        <w:rPr>
          <w:rFonts w:ascii="Times New Roman" w:hAnsi="Times New Roman"/>
        </w:rPr>
        <w:t>ięknych w Gdańsku</w:t>
      </w:r>
      <w:r w:rsidR="00A5497D" w:rsidRPr="004B255E">
        <w:rPr>
          <w:rFonts w:ascii="Times New Roman" w:hAnsi="Times New Roman"/>
        </w:rPr>
        <w:t xml:space="preserve"> i zatwierdzony przez Dyrektora Szkoły Doktorskiej. </w:t>
      </w:r>
    </w:p>
    <w:p w14:paraId="5BCB57D1" w14:textId="5C214FED" w:rsidR="00813D93" w:rsidRPr="00024EAB" w:rsidRDefault="00813D93" w:rsidP="002B6B39">
      <w:pPr>
        <w:numPr>
          <w:ilvl w:val="0"/>
          <w:numId w:val="36"/>
        </w:numPr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024EAB">
        <w:rPr>
          <w:rFonts w:ascii="Times New Roman" w:hAnsi="Times New Roman"/>
        </w:rPr>
        <w:t xml:space="preserve">Zaliczeń cząstkowych na karcie praktyk </w:t>
      </w:r>
      <w:r w:rsidR="008D5891">
        <w:rPr>
          <w:rFonts w:ascii="Times New Roman" w:hAnsi="Times New Roman"/>
        </w:rPr>
        <w:t>dydaktycznych</w:t>
      </w:r>
      <w:r w:rsidR="00D23A24">
        <w:rPr>
          <w:rFonts w:ascii="Times New Roman" w:hAnsi="Times New Roman"/>
        </w:rPr>
        <w:t xml:space="preserve"> </w:t>
      </w:r>
      <w:r w:rsidRPr="00024EAB">
        <w:rPr>
          <w:rFonts w:ascii="Times New Roman" w:hAnsi="Times New Roman"/>
        </w:rPr>
        <w:t xml:space="preserve">dokonują nauczyciele akademiccy, w których </w:t>
      </w:r>
      <w:r w:rsidRPr="00D23A24">
        <w:rPr>
          <w:rFonts w:ascii="Times New Roman" w:hAnsi="Times New Roman"/>
        </w:rPr>
        <w:t>pracowni praktyki mają miejsce. Zaliczenia rocznego</w:t>
      </w:r>
      <w:r w:rsidR="002D6658" w:rsidRPr="00D23A24">
        <w:rPr>
          <w:rFonts w:ascii="Times New Roman" w:hAnsi="Times New Roman"/>
        </w:rPr>
        <w:t xml:space="preserve"> praktyki</w:t>
      </w:r>
      <w:r w:rsidR="008D5891">
        <w:rPr>
          <w:rFonts w:ascii="Times New Roman" w:hAnsi="Times New Roman"/>
        </w:rPr>
        <w:t xml:space="preserve"> dydaktyczne</w:t>
      </w:r>
      <w:r w:rsidR="00D23A24" w:rsidRPr="00D23A24">
        <w:rPr>
          <w:rFonts w:ascii="Times New Roman" w:hAnsi="Times New Roman"/>
        </w:rPr>
        <w:t>j</w:t>
      </w:r>
      <w:r w:rsidR="002D6658" w:rsidRPr="00D23A24">
        <w:rPr>
          <w:rFonts w:ascii="Times New Roman" w:hAnsi="Times New Roman"/>
        </w:rPr>
        <w:t xml:space="preserve"> dokonuje </w:t>
      </w:r>
      <w:r w:rsidR="00D23A24" w:rsidRPr="00D23A24">
        <w:rPr>
          <w:rFonts w:ascii="Times New Roman" w:hAnsi="Times New Roman"/>
        </w:rPr>
        <w:t>Dyrektor Szkoły Doktorskiej</w:t>
      </w:r>
      <w:r w:rsidRPr="00024EAB">
        <w:rPr>
          <w:rFonts w:ascii="Times New Roman" w:hAnsi="Times New Roman"/>
        </w:rPr>
        <w:t xml:space="preserve"> na podstawie zaliczeń cząstkowych.</w:t>
      </w:r>
    </w:p>
    <w:p w14:paraId="22F4D621" w14:textId="3F10F0F0" w:rsidR="00813D93" w:rsidRPr="0073068D" w:rsidRDefault="00813D93" w:rsidP="002B6B39">
      <w:pPr>
        <w:numPr>
          <w:ilvl w:val="0"/>
          <w:numId w:val="36"/>
        </w:numPr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73068D">
        <w:rPr>
          <w:rFonts w:ascii="Times New Roman" w:hAnsi="Times New Roman"/>
        </w:rPr>
        <w:t xml:space="preserve">Wzór karty praktyk </w:t>
      </w:r>
      <w:r w:rsidR="008D5891">
        <w:rPr>
          <w:rFonts w:ascii="Times New Roman" w:hAnsi="Times New Roman"/>
        </w:rPr>
        <w:t>dydaktycznych</w:t>
      </w:r>
      <w:r w:rsidR="00D23A24">
        <w:rPr>
          <w:rFonts w:ascii="Times New Roman" w:hAnsi="Times New Roman"/>
        </w:rPr>
        <w:t xml:space="preserve"> </w:t>
      </w:r>
      <w:r w:rsidRPr="0073068D">
        <w:rPr>
          <w:rFonts w:ascii="Times New Roman" w:hAnsi="Times New Roman"/>
        </w:rPr>
        <w:t>opracowuje dyrektor Szkoły Doktorskiej i przedstawia Radzie Szkoły Doktorskiej do zaopiniowania.</w:t>
      </w:r>
    </w:p>
    <w:p w14:paraId="25C7645D" w14:textId="77777777" w:rsidR="00813D93" w:rsidRPr="0073068D" w:rsidRDefault="00813D93" w:rsidP="002B6B39">
      <w:pPr>
        <w:numPr>
          <w:ilvl w:val="0"/>
          <w:numId w:val="36"/>
        </w:numPr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73068D">
        <w:rPr>
          <w:rFonts w:ascii="Times New Roman" w:hAnsi="Times New Roman"/>
        </w:rPr>
        <w:t xml:space="preserve">Program kształcenia doktorantów nie podlega zmianom w trakcie roku akademickiego, </w:t>
      </w:r>
      <w:r w:rsidRPr="0073068D">
        <w:rPr>
          <w:rFonts w:ascii="Times New Roman" w:hAnsi="Times New Roman"/>
        </w:rPr>
        <w:br/>
        <w:t>z wyjątkiem zmian wynikających z przepisów powszechnie obowiązującego prawa.</w:t>
      </w:r>
    </w:p>
    <w:p w14:paraId="6D621C59" w14:textId="77777777" w:rsidR="00813D93" w:rsidRPr="0073068D" w:rsidRDefault="00813D93" w:rsidP="002B6B39">
      <w:pPr>
        <w:numPr>
          <w:ilvl w:val="0"/>
          <w:numId w:val="36"/>
        </w:numPr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73068D">
        <w:rPr>
          <w:rFonts w:ascii="Times New Roman" w:hAnsi="Times New Roman"/>
        </w:rPr>
        <w:t>Program kształcenia określa harmonogram realizacji poszczególnych zadań niezbędnych do ukończenia kształcenia doktorantów.</w:t>
      </w:r>
    </w:p>
    <w:p w14:paraId="67E676FE" w14:textId="77777777" w:rsidR="00813D93" w:rsidRPr="0073068D" w:rsidRDefault="00813D93" w:rsidP="002B6B39">
      <w:pPr>
        <w:numPr>
          <w:ilvl w:val="0"/>
          <w:numId w:val="36"/>
        </w:numPr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73068D">
        <w:rPr>
          <w:rFonts w:ascii="Times New Roman" w:hAnsi="Times New Roman"/>
        </w:rPr>
        <w:t>Ramowy program kształcenia oraz plan kształcenia udostępnia się na stronach internetowych Szkoły Doktorskiej oraz na tablicach informacyjnych Szkoły Doktorskiej do 30 czerwca roku akademickiego, którego plan studiów dotyczy.</w:t>
      </w:r>
    </w:p>
    <w:p w14:paraId="0F6FE770" w14:textId="77777777" w:rsidR="00813D93" w:rsidRPr="0073068D" w:rsidRDefault="00813D93" w:rsidP="002B6B39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/>
          <w:color w:val="000000"/>
        </w:rPr>
      </w:pPr>
      <w:r w:rsidRPr="0073068D">
        <w:rPr>
          <w:rFonts w:ascii="Times New Roman" w:hAnsi="Times New Roman"/>
        </w:rPr>
        <w:t xml:space="preserve">Harmonogramy zajęć dydaktycznych podawane są do wiadomości doktorantów </w:t>
      </w:r>
      <w:r w:rsidRPr="0073068D">
        <w:rPr>
          <w:rFonts w:ascii="Times New Roman" w:hAnsi="Times New Roman"/>
        </w:rPr>
        <w:br/>
        <w:t>i nauczycieli akademickich prowadzących zajęcia nie później n</w:t>
      </w:r>
      <w:r w:rsidR="00EB53F6" w:rsidRPr="0073068D">
        <w:rPr>
          <w:rFonts w:ascii="Times New Roman" w:hAnsi="Times New Roman"/>
        </w:rPr>
        <w:t>iż siedem</w:t>
      </w:r>
      <w:r w:rsidRPr="0073068D">
        <w:rPr>
          <w:rFonts w:ascii="Times New Roman" w:hAnsi="Times New Roman"/>
        </w:rPr>
        <w:t xml:space="preserve"> dni przed rozpoczęciem zajęć dydaktycznych w systemie informatycznym Uczelni.</w:t>
      </w:r>
    </w:p>
    <w:p w14:paraId="530E5C26" w14:textId="77777777" w:rsidR="00813D93" w:rsidRPr="0073068D" w:rsidRDefault="00813D93" w:rsidP="002B6B39">
      <w:pPr>
        <w:numPr>
          <w:ilvl w:val="0"/>
          <w:numId w:val="36"/>
        </w:numPr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73068D">
        <w:rPr>
          <w:rFonts w:ascii="Times New Roman" w:hAnsi="Times New Roman"/>
        </w:rPr>
        <w:t xml:space="preserve">Realizację programu szkoły doktorskiej, w szczególności kalendarz zajęć szkoły, organizuje i ustala dyrektor Szkoły Doktorskiej. W terminie do dnia 30 czerwca poprzedniego roku akademickiego podaje się do publicznej wiadomości na stronie internetowej Uczelni terminy rozpoczęcia i zakończenia zajęć dydaktycznych, czas trwania sesji egzaminacyjnych oraz okresy wakacji na podstawie zarządzenia </w:t>
      </w:r>
      <w:r w:rsidR="008B4F1E" w:rsidRPr="0073068D">
        <w:rPr>
          <w:rFonts w:ascii="Times New Roman" w:hAnsi="Times New Roman"/>
        </w:rPr>
        <w:t>r</w:t>
      </w:r>
      <w:r w:rsidRPr="0073068D">
        <w:rPr>
          <w:rFonts w:ascii="Times New Roman" w:hAnsi="Times New Roman"/>
        </w:rPr>
        <w:t xml:space="preserve">ektora dotyczącego organizacji kalendarza roku akademickiego. </w:t>
      </w:r>
    </w:p>
    <w:p w14:paraId="68F1FAF0" w14:textId="67025487" w:rsidR="00813D93" w:rsidRPr="0073068D" w:rsidRDefault="00813D93" w:rsidP="002B6B39">
      <w:pPr>
        <w:numPr>
          <w:ilvl w:val="0"/>
          <w:numId w:val="36"/>
        </w:numPr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73068D">
        <w:rPr>
          <w:rFonts w:ascii="Times New Roman" w:hAnsi="Times New Roman"/>
        </w:rPr>
        <w:t>Doktoranci będący osobami</w:t>
      </w:r>
      <w:r w:rsidR="00C1264B">
        <w:rPr>
          <w:rFonts w:ascii="Times New Roman" w:hAnsi="Times New Roman"/>
        </w:rPr>
        <w:t xml:space="preserve"> z niepełnosprawnościami</w:t>
      </w:r>
      <w:r w:rsidRPr="0073068D">
        <w:rPr>
          <w:rFonts w:ascii="Times New Roman" w:hAnsi="Times New Roman"/>
        </w:rPr>
        <w:t xml:space="preserve"> mają prawo do właściwej realizacji procesu dydaktyczno-badawczego i dostosowania warunków odbywania nauki do rodzaju niepełnosprawności.</w:t>
      </w:r>
    </w:p>
    <w:p w14:paraId="0C17E24F" w14:textId="77777777" w:rsidR="00F73A88" w:rsidRDefault="00F73A88" w:rsidP="008D589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000000"/>
        </w:rPr>
      </w:pPr>
    </w:p>
    <w:p w14:paraId="567CC2BE" w14:textId="23804D08" w:rsidR="00813D93" w:rsidRPr="0073068D" w:rsidRDefault="00E4688F" w:rsidP="008D589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br/>
      </w:r>
      <w:r w:rsidR="00813D93" w:rsidRPr="0073068D">
        <w:rPr>
          <w:rFonts w:ascii="Times New Roman" w:hAnsi="Times New Roman"/>
          <w:b/>
          <w:color w:val="000000"/>
        </w:rPr>
        <w:t>§ 18.</w:t>
      </w:r>
    </w:p>
    <w:p w14:paraId="0B47E3A5" w14:textId="77777777" w:rsidR="00813D93" w:rsidRPr="0073068D" w:rsidRDefault="00813D93" w:rsidP="0073068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color w:val="000000"/>
        </w:rPr>
      </w:pPr>
      <w:r w:rsidRPr="0073068D">
        <w:rPr>
          <w:rFonts w:ascii="Times New Roman" w:hAnsi="Times New Roman"/>
          <w:b/>
          <w:bCs/>
          <w:color w:val="000000"/>
        </w:rPr>
        <w:t>Sposób przeprowadzania oceny śródokresowej</w:t>
      </w:r>
    </w:p>
    <w:p w14:paraId="5FF4E4A4" w14:textId="77777777" w:rsidR="00813D93" w:rsidRPr="0073068D" w:rsidRDefault="00813D93" w:rsidP="0073068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color w:val="000000"/>
        </w:rPr>
      </w:pPr>
    </w:p>
    <w:p w14:paraId="50F44E27" w14:textId="77777777" w:rsidR="00813D93" w:rsidRPr="00072B1B" w:rsidRDefault="00813D93" w:rsidP="002B6B39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072B1B">
        <w:rPr>
          <w:rFonts w:ascii="Times New Roman" w:hAnsi="Times New Roman"/>
        </w:rPr>
        <w:t xml:space="preserve">W połowie okresu kształcenia określonego w programie Szkoły Doktorskiej – w trakcie czwartego semestru </w:t>
      </w:r>
      <w:r w:rsidR="00041A83" w:rsidRPr="00072B1B">
        <w:rPr>
          <w:rFonts w:ascii="Times New Roman" w:hAnsi="Times New Roman"/>
        </w:rPr>
        <w:t xml:space="preserve">Dyrektor </w:t>
      </w:r>
      <w:r w:rsidRPr="00072B1B">
        <w:rPr>
          <w:rFonts w:ascii="Times New Roman" w:hAnsi="Times New Roman"/>
        </w:rPr>
        <w:t>Szkoły Doktorskiej wyznacza termin oceny śródokresowej.</w:t>
      </w:r>
    </w:p>
    <w:p w14:paraId="4767218F" w14:textId="77777777" w:rsidR="00813D93" w:rsidRPr="00072B1B" w:rsidRDefault="00813D93" w:rsidP="002B6B39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bCs/>
        </w:rPr>
      </w:pPr>
      <w:r w:rsidRPr="00072B1B">
        <w:rPr>
          <w:rFonts w:ascii="Times New Roman" w:hAnsi="Times New Roman"/>
          <w:bCs/>
        </w:rPr>
        <w:t xml:space="preserve">Ocena śródokresowa jest przeprowadzana przez komisję, w skład której wchodzą </w:t>
      </w:r>
      <w:r w:rsidRPr="00072B1B">
        <w:rPr>
          <w:rFonts w:ascii="Times New Roman" w:hAnsi="Times New Roman"/>
          <w:bCs/>
        </w:rPr>
        <w:br/>
        <w:t xml:space="preserve">3 osoby, w tym co najmniej 1 osoba posiadająca stopień doktora habilitowanego lub tytuł </w:t>
      </w:r>
      <w:r w:rsidRPr="00072B1B">
        <w:rPr>
          <w:rFonts w:ascii="Times New Roman" w:hAnsi="Times New Roman"/>
          <w:bCs/>
        </w:rPr>
        <w:lastRenderedPageBreak/>
        <w:t>profesora w dyscyplinie, w której przygotowywana jest rozprawa doktorska, zatrudniona poza podmiotem prowadzącym szkołę doktorską.</w:t>
      </w:r>
    </w:p>
    <w:p w14:paraId="5A7F3A4C" w14:textId="77777777" w:rsidR="00813D93" w:rsidRPr="00072B1B" w:rsidRDefault="00813D93" w:rsidP="002B6B39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/>
          <w:bCs/>
        </w:rPr>
      </w:pPr>
      <w:r w:rsidRPr="00072B1B">
        <w:rPr>
          <w:rFonts w:ascii="Times New Roman" w:hAnsi="Times New Roman"/>
        </w:rPr>
        <w:t>Osobie wchodzącej w skład komisji, zatrudnionej poza podmiotem prowadzącym szkołę doktorską, przysługuje wynagrodzenie w wysokości 20% wynagrodzenia profesora.</w:t>
      </w:r>
    </w:p>
    <w:p w14:paraId="5DEC5D29" w14:textId="77777777" w:rsidR="00813D93" w:rsidRPr="004B255E" w:rsidRDefault="00813D93" w:rsidP="002B6B39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072B1B">
        <w:rPr>
          <w:rFonts w:ascii="Times New Roman" w:hAnsi="Times New Roman"/>
        </w:rPr>
        <w:t xml:space="preserve">Członkami komisji ds. przeprowadzenia oceny śródokresowej nie mogą być: </w:t>
      </w:r>
      <w:r w:rsidR="00041A83" w:rsidRPr="00072B1B">
        <w:rPr>
          <w:rFonts w:ascii="Times New Roman" w:hAnsi="Times New Roman"/>
        </w:rPr>
        <w:t>Dyrektor Szkoły</w:t>
      </w:r>
      <w:r w:rsidRPr="00072B1B">
        <w:rPr>
          <w:rFonts w:ascii="Times New Roman" w:hAnsi="Times New Roman"/>
        </w:rPr>
        <w:t xml:space="preserve">, promotor i promotor pomocniczy, przełożeni i podwładni promotora i promotora </w:t>
      </w:r>
      <w:r w:rsidRPr="004B255E">
        <w:rPr>
          <w:rFonts w:ascii="Times New Roman" w:hAnsi="Times New Roman"/>
        </w:rPr>
        <w:t>pomocniczego, członkowie rodzin doktoranta, promotora i promotora pomocniczego.</w:t>
      </w:r>
    </w:p>
    <w:p w14:paraId="4FBEC8C8" w14:textId="77777777" w:rsidR="00813D93" w:rsidRPr="004B255E" w:rsidRDefault="00813D93" w:rsidP="002B6B39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4B255E">
        <w:rPr>
          <w:rFonts w:ascii="Times New Roman" w:hAnsi="Times New Roman"/>
        </w:rPr>
        <w:t>Komisja ds. przeprowadzenia oceny śródokresowej powoływana jest dla każdego doktoranta osobno przez dyrektora szkoły, po zaopiniowaniu przez Radę Szkoły. Jedna komisja może oceniać wielu doktorantów.</w:t>
      </w:r>
    </w:p>
    <w:p w14:paraId="65298728" w14:textId="046BBB15" w:rsidR="00813D93" w:rsidRPr="004B255E" w:rsidRDefault="00332200" w:rsidP="002B6B39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/>
          <w:strike/>
        </w:rPr>
      </w:pPr>
      <w:r w:rsidRPr="004B255E">
        <w:rPr>
          <w:rFonts w:ascii="Times New Roman" w:hAnsi="Times New Roman"/>
        </w:rPr>
        <w:t xml:space="preserve">Szczegółowe zasady </w:t>
      </w:r>
      <w:r w:rsidR="00813D93" w:rsidRPr="004B255E">
        <w:rPr>
          <w:rFonts w:ascii="Times New Roman" w:hAnsi="Times New Roman"/>
        </w:rPr>
        <w:t>przeprowadzenia oceny śródokresowej ustala Rada Szkoły Doktorskie</w:t>
      </w:r>
      <w:r w:rsidR="00523D08" w:rsidRPr="004B255E">
        <w:rPr>
          <w:rFonts w:ascii="Times New Roman" w:hAnsi="Times New Roman"/>
        </w:rPr>
        <w:t>j.</w:t>
      </w:r>
      <w:r w:rsidRPr="004B255E">
        <w:rPr>
          <w:rFonts w:ascii="Times New Roman" w:hAnsi="Times New Roman"/>
        </w:rPr>
        <w:t xml:space="preserve"> Zasady przeprowadzenia oceny śródokresowej są wprowadzane</w:t>
      </w:r>
      <w:r w:rsidR="00206039" w:rsidRPr="004B255E">
        <w:rPr>
          <w:rFonts w:ascii="Times New Roman" w:hAnsi="Times New Roman"/>
        </w:rPr>
        <w:t xml:space="preserve"> zarządzeniem Rektora.</w:t>
      </w:r>
    </w:p>
    <w:p w14:paraId="0532F5F5" w14:textId="729FB182" w:rsidR="00813D93" w:rsidRPr="004B255E" w:rsidRDefault="00813D93" w:rsidP="002E199E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strike/>
        </w:rPr>
      </w:pPr>
      <w:r w:rsidRPr="004B255E">
        <w:rPr>
          <w:rFonts w:ascii="Times New Roman" w:hAnsi="Times New Roman"/>
          <w:bCs/>
        </w:rPr>
        <w:t xml:space="preserve">Doktorant zobowiązany jest do przygotowania prezentacji dotychczasowych dokonań wraz z harmonogramem realizacji indywidualnego planu badawczego oraz z pisemną opinią promotora dotyczącą przebiegu pracy. </w:t>
      </w:r>
    </w:p>
    <w:p w14:paraId="0F12651D" w14:textId="45F30D41" w:rsidR="00813D93" w:rsidRPr="004B255E" w:rsidRDefault="00813D93" w:rsidP="002E199E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strike/>
        </w:rPr>
      </w:pPr>
      <w:r w:rsidRPr="004B255E">
        <w:rPr>
          <w:rFonts w:ascii="Times New Roman" w:hAnsi="Times New Roman"/>
          <w:bCs/>
        </w:rPr>
        <w:t>Podczas prezentacji śródokresowej doktorant przedstawia wykład obejmujący jego dotychczasowe wyniki badań. Każdy doktorant otrzymuje jednakowy czas na prezentację, który ustali dyrektor szkoły.</w:t>
      </w:r>
    </w:p>
    <w:p w14:paraId="4FBDCA59" w14:textId="7020329C" w:rsidR="00813D93" w:rsidRPr="004B255E" w:rsidRDefault="00813D93" w:rsidP="002E199E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strike/>
        </w:rPr>
      </w:pPr>
      <w:r w:rsidRPr="004B255E">
        <w:rPr>
          <w:rFonts w:ascii="Times New Roman" w:hAnsi="Times New Roman"/>
          <w:bCs/>
        </w:rPr>
        <w:t>Ocenie podlega:</w:t>
      </w:r>
    </w:p>
    <w:p w14:paraId="3F0896BE" w14:textId="77777777" w:rsidR="00813D93" w:rsidRPr="004B255E" w:rsidRDefault="00813D93" w:rsidP="002B6B39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/>
          <w:bCs/>
        </w:rPr>
      </w:pPr>
      <w:r w:rsidRPr="004B255E">
        <w:rPr>
          <w:rFonts w:ascii="Times New Roman" w:hAnsi="Times New Roman"/>
          <w:bCs/>
        </w:rPr>
        <w:t>zgodność z realizacją indywidulanego planu badawczego - ocena punktowa w skali 1-10;</w:t>
      </w:r>
    </w:p>
    <w:p w14:paraId="478BCBC4" w14:textId="77777777" w:rsidR="00813D93" w:rsidRPr="004B255E" w:rsidRDefault="00813D93" w:rsidP="002B6B39">
      <w:pPr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/>
          <w:bCs/>
        </w:rPr>
      </w:pPr>
      <w:r w:rsidRPr="004B255E">
        <w:rPr>
          <w:rFonts w:ascii="Times New Roman" w:hAnsi="Times New Roman"/>
          <w:bCs/>
        </w:rPr>
        <w:t>zaawansowanie merytoryczne realizacji i</w:t>
      </w:r>
      <w:r w:rsidR="00770BD9" w:rsidRPr="004B255E">
        <w:rPr>
          <w:rFonts w:ascii="Times New Roman" w:hAnsi="Times New Roman"/>
          <w:bCs/>
        </w:rPr>
        <w:t>ndywidualnego planu badawczego -</w:t>
      </w:r>
      <w:r w:rsidRPr="004B255E">
        <w:rPr>
          <w:rFonts w:ascii="Times New Roman" w:hAnsi="Times New Roman"/>
          <w:bCs/>
        </w:rPr>
        <w:t xml:space="preserve"> ocena punktowa w skali 1-10;</w:t>
      </w:r>
    </w:p>
    <w:p w14:paraId="591508C0" w14:textId="1190604C" w:rsidR="00813D93" w:rsidRPr="004B255E" w:rsidRDefault="00813D93" w:rsidP="002B6B39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/>
          <w:bCs/>
        </w:rPr>
      </w:pPr>
      <w:r w:rsidRPr="004B255E">
        <w:rPr>
          <w:rFonts w:ascii="Times New Roman" w:hAnsi="Times New Roman"/>
          <w:bCs/>
        </w:rPr>
        <w:t>jakość pracy i efekty realizacji i</w:t>
      </w:r>
      <w:r w:rsidR="00770BD9" w:rsidRPr="004B255E">
        <w:rPr>
          <w:rFonts w:ascii="Times New Roman" w:hAnsi="Times New Roman"/>
          <w:bCs/>
        </w:rPr>
        <w:t>ndywidualnego planu badawczego -</w:t>
      </w:r>
      <w:r w:rsidRPr="004B255E">
        <w:rPr>
          <w:rFonts w:ascii="Times New Roman" w:hAnsi="Times New Roman"/>
          <w:bCs/>
        </w:rPr>
        <w:t xml:space="preserve"> ocena punktowa</w:t>
      </w:r>
      <w:r w:rsidR="00631CBC" w:rsidRPr="004B255E">
        <w:rPr>
          <w:rFonts w:ascii="Times New Roman" w:hAnsi="Times New Roman"/>
          <w:bCs/>
        </w:rPr>
        <w:t xml:space="preserve"> </w:t>
      </w:r>
      <w:r w:rsidRPr="004B255E">
        <w:rPr>
          <w:rFonts w:ascii="Times New Roman" w:hAnsi="Times New Roman"/>
          <w:bCs/>
        </w:rPr>
        <w:t>w skali 1-10.</w:t>
      </w:r>
    </w:p>
    <w:p w14:paraId="16FD92D5" w14:textId="74048848" w:rsidR="00813D93" w:rsidRPr="004B255E" w:rsidRDefault="004B5E38" w:rsidP="00D016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</w:rPr>
      </w:pPr>
      <w:r w:rsidRPr="004B255E">
        <w:rPr>
          <w:rFonts w:ascii="Times New Roman" w:hAnsi="Times New Roman"/>
          <w:bCs/>
        </w:rPr>
        <w:t xml:space="preserve">       </w:t>
      </w:r>
      <w:r w:rsidR="00813D93" w:rsidRPr="004B255E">
        <w:rPr>
          <w:rFonts w:ascii="Times New Roman" w:hAnsi="Times New Roman"/>
          <w:bCs/>
        </w:rPr>
        <w:t>Komisja przeprowadza ocenę poszczegó</w:t>
      </w:r>
      <w:r w:rsidR="00C1264B" w:rsidRPr="004B255E">
        <w:rPr>
          <w:rFonts w:ascii="Times New Roman" w:hAnsi="Times New Roman"/>
          <w:bCs/>
        </w:rPr>
        <w:t>lnych doktorantów w sposób jawny</w:t>
      </w:r>
      <w:r w:rsidR="00813D93" w:rsidRPr="004B255E">
        <w:rPr>
          <w:rFonts w:ascii="Times New Roman" w:hAnsi="Times New Roman"/>
          <w:bCs/>
        </w:rPr>
        <w:t>. Po</w:t>
      </w:r>
      <w:r w:rsidR="00D016A6" w:rsidRPr="004B255E">
        <w:rPr>
          <w:rFonts w:ascii="Times New Roman" w:hAnsi="Times New Roman"/>
          <w:bCs/>
        </w:rPr>
        <w:br/>
        <w:t xml:space="preserve">       </w:t>
      </w:r>
      <w:r w:rsidR="00813D93" w:rsidRPr="004B255E">
        <w:rPr>
          <w:rFonts w:ascii="Times New Roman" w:hAnsi="Times New Roman"/>
          <w:bCs/>
        </w:rPr>
        <w:t>ukończeniu pracy komisja podsumowuje punktację tworząc listę rankingową.</w:t>
      </w:r>
    </w:p>
    <w:p w14:paraId="18F6AA22" w14:textId="27DFD58F" w:rsidR="00813D93" w:rsidRPr="004B255E" w:rsidRDefault="00E87AEF" w:rsidP="0086624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</w:rPr>
      </w:pPr>
      <w:r w:rsidRPr="004B255E">
        <w:rPr>
          <w:rFonts w:ascii="Times New Roman" w:hAnsi="Times New Roman"/>
          <w:bCs/>
        </w:rPr>
        <w:t xml:space="preserve">       </w:t>
      </w:r>
      <w:r w:rsidR="00813D93" w:rsidRPr="004B255E">
        <w:rPr>
          <w:rFonts w:ascii="Times New Roman" w:hAnsi="Times New Roman"/>
          <w:bCs/>
        </w:rPr>
        <w:t>Doktorant aby uzyskać ocenę pozytywną musi otrzymać minimum 18 punktów.</w:t>
      </w:r>
    </w:p>
    <w:p w14:paraId="7537F85C" w14:textId="0A0E569F" w:rsidR="00EE3E75" w:rsidRPr="004B255E" w:rsidRDefault="00E87AEF" w:rsidP="0086624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</w:rPr>
      </w:pPr>
      <w:r w:rsidRPr="004B255E">
        <w:rPr>
          <w:rFonts w:ascii="Times New Roman" w:hAnsi="Times New Roman"/>
          <w:bCs/>
        </w:rPr>
        <w:t xml:space="preserve">7.     </w:t>
      </w:r>
      <w:r w:rsidR="00EE3E75" w:rsidRPr="004B255E">
        <w:rPr>
          <w:rFonts w:ascii="Times New Roman" w:hAnsi="Times New Roman"/>
          <w:bCs/>
        </w:rPr>
        <w:t xml:space="preserve">Doktorant do sprawozdania załącza wypełnioną przez siebie ankietę na temat współpracy </w:t>
      </w:r>
      <w:r w:rsidR="00866243" w:rsidRPr="004B255E">
        <w:rPr>
          <w:rFonts w:ascii="Times New Roman" w:hAnsi="Times New Roman"/>
          <w:bCs/>
        </w:rPr>
        <w:br/>
        <w:t xml:space="preserve">        </w:t>
      </w:r>
      <w:r w:rsidR="00EE3E75" w:rsidRPr="004B255E">
        <w:rPr>
          <w:rFonts w:ascii="Times New Roman" w:hAnsi="Times New Roman"/>
          <w:bCs/>
        </w:rPr>
        <w:t>z promotorem.</w:t>
      </w:r>
    </w:p>
    <w:p w14:paraId="49E98908" w14:textId="0390C31A" w:rsidR="00813D93" w:rsidRPr="008D5891" w:rsidRDefault="00E87AEF" w:rsidP="0086624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</w:rPr>
      </w:pPr>
      <w:r w:rsidRPr="008D5891">
        <w:rPr>
          <w:rFonts w:ascii="Times New Roman" w:hAnsi="Times New Roman"/>
          <w:bCs/>
        </w:rPr>
        <w:t>8</w:t>
      </w:r>
      <w:r w:rsidR="00866243" w:rsidRPr="008D5891">
        <w:rPr>
          <w:rFonts w:ascii="Times New Roman" w:hAnsi="Times New Roman"/>
          <w:bCs/>
        </w:rPr>
        <w:t xml:space="preserve">.   </w:t>
      </w:r>
      <w:r w:rsidRPr="008D5891">
        <w:rPr>
          <w:rFonts w:ascii="Times New Roman" w:hAnsi="Times New Roman"/>
          <w:bCs/>
        </w:rPr>
        <w:t xml:space="preserve"> </w:t>
      </w:r>
      <w:r w:rsidR="00813D93" w:rsidRPr="008D5891">
        <w:rPr>
          <w:rFonts w:ascii="Times New Roman" w:hAnsi="Times New Roman"/>
          <w:bCs/>
        </w:rPr>
        <w:t>Ocena śródokresowa jest obowiązkowa.</w:t>
      </w:r>
    </w:p>
    <w:p w14:paraId="1F3AD7F7" w14:textId="67C4B051" w:rsidR="00813D93" w:rsidRPr="008D5891" w:rsidRDefault="00E87AEF" w:rsidP="0086624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8D5891">
        <w:rPr>
          <w:rFonts w:ascii="Times New Roman" w:hAnsi="Times New Roman"/>
        </w:rPr>
        <w:t>9</w:t>
      </w:r>
      <w:r w:rsidR="00866243" w:rsidRPr="008D5891">
        <w:rPr>
          <w:rFonts w:ascii="Times New Roman" w:hAnsi="Times New Roman"/>
        </w:rPr>
        <w:t xml:space="preserve">.  </w:t>
      </w:r>
      <w:r w:rsidRPr="008D5891">
        <w:rPr>
          <w:rFonts w:ascii="Times New Roman" w:hAnsi="Times New Roman"/>
        </w:rPr>
        <w:t xml:space="preserve">  </w:t>
      </w:r>
      <w:r w:rsidR="00813D93" w:rsidRPr="008D5891">
        <w:rPr>
          <w:rFonts w:ascii="Times New Roman" w:hAnsi="Times New Roman"/>
        </w:rPr>
        <w:t>Ocena śródokresowa kończy się wynikiem pozytywnym albo negatywnym:</w:t>
      </w:r>
    </w:p>
    <w:p w14:paraId="2F7BF353" w14:textId="77777777" w:rsidR="00813D93" w:rsidRPr="008D5891" w:rsidRDefault="00813D93" w:rsidP="002B6B39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/>
        </w:rPr>
      </w:pPr>
      <w:r w:rsidRPr="008D5891">
        <w:rPr>
          <w:rFonts w:ascii="Times New Roman" w:hAnsi="Times New Roman"/>
        </w:rPr>
        <w:t>ocena pozytywna - kwalifikująca do dalszej pracy;</w:t>
      </w:r>
    </w:p>
    <w:p w14:paraId="413293C4" w14:textId="71152E9E" w:rsidR="00813D93" w:rsidRPr="008D5891" w:rsidRDefault="00813D93" w:rsidP="002B6B39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/>
        </w:rPr>
      </w:pPr>
      <w:r w:rsidRPr="008D5891">
        <w:rPr>
          <w:rFonts w:ascii="Times New Roman" w:hAnsi="Times New Roman"/>
        </w:rPr>
        <w:t>ocena negatywna - kwalifikująca do skreślenia z listy doktorantów;</w:t>
      </w:r>
    </w:p>
    <w:p w14:paraId="65CA20DC" w14:textId="4CDC0A13" w:rsidR="00E4688F" w:rsidRPr="00866243" w:rsidRDefault="00866243" w:rsidP="0086624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="00E87AEF"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</w:rPr>
        <w:t xml:space="preserve">.   </w:t>
      </w:r>
      <w:r w:rsidR="00813D93" w:rsidRPr="00866243">
        <w:rPr>
          <w:rFonts w:ascii="Times New Roman" w:hAnsi="Times New Roman"/>
          <w:color w:val="000000"/>
        </w:rPr>
        <w:t>Wynik oceny wraz z uzasadnieniem jest jawny oraz niezaskarżalny.</w:t>
      </w:r>
    </w:p>
    <w:p w14:paraId="00D21811" w14:textId="084D45DD" w:rsidR="00631CBC" w:rsidRDefault="00866243" w:rsidP="0086624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="00E87AEF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 xml:space="preserve">.  </w:t>
      </w:r>
      <w:r w:rsidR="00813D93" w:rsidRPr="00866243">
        <w:rPr>
          <w:rFonts w:ascii="Times New Roman" w:hAnsi="Times New Roman"/>
          <w:color w:val="000000"/>
        </w:rPr>
        <w:t>Doktorant otrzymujący ocenę negatywną w wyniku oceny śródokresowej jest skreślony</w:t>
      </w:r>
      <w:r>
        <w:rPr>
          <w:rFonts w:ascii="Times New Roman" w:hAnsi="Times New Roman"/>
          <w:color w:val="000000"/>
        </w:rPr>
        <w:br/>
      </w:r>
      <w:r w:rsidR="00813D93" w:rsidRPr="0086624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    </w:t>
      </w:r>
      <w:r w:rsidR="00813D93" w:rsidRPr="00866243">
        <w:rPr>
          <w:rFonts w:ascii="Times New Roman" w:hAnsi="Times New Roman"/>
          <w:color w:val="000000"/>
        </w:rPr>
        <w:t>z listy doktorantów.</w:t>
      </w:r>
    </w:p>
    <w:p w14:paraId="177DE649" w14:textId="30D887F7" w:rsidR="00F73A88" w:rsidRDefault="00F73A88" w:rsidP="0086624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</w:rPr>
      </w:pPr>
    </w:p>
    <w:p w14:paraId="7DE4D589" w14:textId="376A9844" w:rsidR="00F73A88" w:rsidRDefault="00F73A88" w:rsidP="0086624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</w:rPr>
      </w:pPr>
    </w:p>
    <w:p w14:paraId="0F604CF6" w14:textId="68904B7B" w:rsidR="00F73A88" w:rsidRDefault="00F73A88" w:rsidP="0086624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</w:rPr>
      </w:pPr>
    </w:p>
    <w:p w14:paraId="02AC923E" w14:textId="515A9B2C" w:rsidR="00F73A88" w:rsidRDefault="00F73A88" w:rsidP="0086624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</w:rPr>
      </w:pPr>
    </w:p>
    <w:p w14:paraId="1BFFC459" w14:textId="77777777" w:rsidR="00F73A88" w:rsidRPr="00866243" w:rsidRDefault="00F73A88" w:rsidP="0086624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</w:rPr>
      </w:pPr>
    </w:p>
    <w:p w14:paraId="7C13DF18" w14:textId="77777777" w:rsidR="008D5891" w:rsidRDefault="008D5891" w:rsidP="0073068D">
      <w:pPr>
        <w:spacing w:line="276" w:lineRule="auto"/>
        <w:contextualSpacing/>
        <w:jc w:val="center"/>
        <w:rPr>
          <w:rFonts w:ascii="Times New Roman" w:hAnsi="Times New Roman"/>
          <w:b/>
        </w:rPr>
      </w:pPr>
    </w:p>
    <w:p w14:paraId="16F200CC" w14:textId="60A02E0F" w:rsidR="00813D93" w:rsidRPr="0073068D" w:rsidRDefault="00813D93" w:rsidP="0073068D">
      <w:pPr>
        <w:spacing w:line="276" w:lineRule="auto"/>
        <w:contextualSpacing/>
        <w:jc w:val="center"/>
        <w:rPr>
          <w:rFonts w:ascii="Times New Roman" w:hAnsi="Times New Roman"/>
          <w:b/>
        </w:rPr>
      </w:pPr>
      <w:r w:rsidRPr="0073068D">
        <w:rPr>
          <w:rFonts w:ascii="Times New Roman" w:hAnsi="Times New Roman"/>
          <w:b/>
        </w:rPr>
        <w:lastRenderedPageBreak/>
        <w:t>§ 19.</w:t>
      </w:r>
    </w:p>
    <w:p w14:paraId="5D154390" w14:textId="77777777" w:rsidR="00813D93" w:rsidRPr="0073068D" w:rsidRDefault="00813D93" w:rsidP="0073068D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73068D">
        <w:rPr>
          <w:rFonts w:ascii="Times New Roman" w:hAnsi="Times New Roman"/>
          <w:b/>
          <w:bCs/>
        </w:rPr>
        <w:t>Sposób dokumentowania przebiegu kształcenia</w:t>
      </w:r>
    </w:p>
    <w:p w14:paraId="13CDCC29" w14:textId="77777777" w:rsidR="00813D93" w:rsidRPr="0073068D" w:rsidRDefault="00813D93" w:rsidP="0073068D">
      <w:pPr>
        <w:spacing w:line="276" w:lineRule="auto"/>
        <w:rPr>
          <w:rFonts w:ascii="Times New Roman" w:hAnsi="Times New Roman"/>
          <w:b/>
          <w:bCs/>
        </w:rPr>
      </w:pPr>
    </w:p>
    <w:p w14:paraId="591DFEC9" w14:textId="71C00216" w:rsidR="00813D93" w:rsidRPr="0073068D" w:rsidRDefault="00813D93" w:rsidP="002B6B39">
      <w:pPr>
        <w:pStyle w:val="Akapitzlist"/>
        <w:numPr>
          <w:ilvl w:val="0"/>
          <w:numId w:val="50"/>
        </w:numPr>
        <w:spacing w:after="0" w:line="276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73068D">
        <w:rPr>
          <w:rFonts w:ascii="Times New Roman" w:hAnsi="Times New Roman"/>
          <w:bCs/>
          <w:sz w:val="24"/>
          <w:szCs w:val="24"/>
        </w:rPr>
        <w:t>Przebieg studiów oraz wyniki studiów dokumentowane są w indeksie elektronicznym.</w:t>
      </w:r>
    </w:p>
    <w:p w14:paraId="6EC44034" w14:textId="77777777" w:rsidR="00813D93" w:rsidRPr="0073068D" w:rsidRDefault="00813D93" w:rsidP="002B6B39">
      <w:pPr>
        <w:numPr>
          <w:ilvl w:val="0"/>
          <w:numId w:val="50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bCs/>
        </w:rPr>
      </w:pPr>
      <w:r w:rsidRPr="0073068D">
        <w:rPr>
          <w:rFonts w:ascii="Times New Roman" w:hAnsi="Times New Roman"/>
          <w:bCs/>
        </w:rPr>
        <w:t>Doktorant uzyskuje dostęp do indeksu elektronicznego za pośrednictwem panelu Studenta ASP.</w:t>
      </w:r>
    </w:p>
    <w:p w14:paraId="79E00D43" w14:textId="77777777" w:rsidR="00813D93" w:rsidRPr="0073068D" w:rsidRDefault="00813D93" w:rsidP="002B6B39">
      <w:pPr>
        <w:numPr>
          <w:ilvl w:val="0"/>
          <w:numId w:val="50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bCs/>
        </w:rPr>
      </w:pPr>
      <w:r w:rsidRPr="0073068D">
        <w:rPr>
          <w:rFonts w:ascii="Times New Roman" w:hAnsi="Times New Roman"/>
          <w:bCs/>
        </w:rPr>
        <w:t>Aby zalogować się do panelu studenta ASP potrzebny jest login i hasło, uzyskane uprzednio w procesie rejestracji konta.</w:t>
      </w:r>
    </w:p>
    <w:p w14:paraId="2369C5A4" w14:textId="77777777" w:rsidR="00813D93" w:rsidRPr="0073068D" w:rsidRDefault="00813D93" w:rsidP="002B6B39">
      <w:pPr>
        <w:numPr>
          <w:ilvl w:val="0"/>
          <w:numId w:val="50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bCs/>
        </w:rPr>
      </w:pPr>
      <w:r w:rsidRPr="0073068D">
        <w:rPr>
          <w:rFonts w:ascii="Times New Roman" w:hAnsi="Times New Roman"/>
          <w:bCs/>
        </w:rPr>
        <w:t>Ilekroć w regulaminie jest mowa o indeksie doktoranta, należy przez to rozumieć indeks elektroniczny doktoranta.</w:t>
      </w:r>
    </w:p>
    <w:p w14:paraId="2BCFF9A0" w14:textId="77777777" w:rsidR="00BB6B42" w:rsidRPr="0073068D" w:rsidRDefault="00BB6B42" w:rsidP="0073068D">
      <w:pPr>
        <w:spacing w:line="276" w:lineRule="auto"/>
        <w:ind w:left="284"/>
        <w:contextualSpacing/>
        <w:rPr>
          <w:rFonts w:ascii="Times New Roman" w:hAnsi="Times New Roman"/>
          <w:bCs/>
        </w:rPr>
      </w:pPr>
    </w:p>
    <w:p w14:paraId="37AD8F0B" w14:textId="77777777" w:rsidR="008D5891" w:rsidRDefault="008D5891" w:rsidP="0073068D">
      <w:pPr>
        <w:spacing w:line="276" w:lineRule="auto"/>
        <w:ind w:left="284"/>
        <w:contextualSpacing/>
        <w:jc w:val="center"/>
        <w:rPr>
          <w:rFonts w:ascii="Times New Roman" w:hAnsi="Times New Roman"/>
          <w:b/>
          <w:bCs/>
        </w:rPr>
      </w:pPr>
    </w:p>
    <w:p w14:paraId="64A828D1" w14:textId="4672A841" w:rsidR="00813D93" w:rsidRPr="0073068D" w:rsidRDefault="00813D93" w:rsidP="0073068D">
      <w:pPr>
        <w:spacing w:line="276" w:lineRule="auto"/>
        <w:ind w:left="284"/>
        <w:contextualSpacing/>
        <w:jc w:val="center"/>
        <w:rPr>
          <w:rFonts w:ascii="Times New Roman" w:hAnsi="Times New Roman"/>
          <w:b/>
          <w:bCs/>
        </w:rPr>
      </w:pPr>
      <w:r w:rsidRPr="0073068D">
        <w:rPr>
          <w:rFonts w:ascii="Times New Roman" w:hAnsi="Times New Roman"/>
          <w:b/>
          <w:bCs/>
        </w:rPr>
        <w:t>§ 20.</w:t>
      </w:r>
    </w:p>
    <w:p w14:paraId="2232D4E3" w14:textId="77777777" w:rsidR="00813D93" w:rsidRPr="0073068D" w:rsidRDefault="00813D93" w:rsidP="0073068D">
      <w:pPr>
        <w:spacing w:line="276" w:lineRule="auto"/>
        <w:ind w:left="284"/>
        <w:contextualSpacing/>
        <w:jc w:val="center"/>
        <w:rPr>
          <w:rFonts w:ascii="Times New Roman" w:hAnsi="Times New Roman"/>
          <w:bCs/>
        </w:rPr>
      </w:pPr>
    </w:p>
    <w:p w14:paraId="131DBEB7" w14:textId="77777777" w:rsidR="00813D93" w:rsidRPr="0073068D" w:rsidRDefault="00813D93" w:rsidP="002B6B39">
      <w:pPr>
        <w:numPr>
          <w:ilvl w:val="0"/>
          <w:numId w:val="53"/>
        </w:numPr>
        <w:spacing w:line="276" w:lineRule="auto"/>
        <w:ind w:left="284" w:hanging="284"/>
        <w:contextualSpacing/>
        <w:rPr>
          <w:rFonts w:ascii="Times New Roman" w:hAnsi="Times New Roman"/>
          <w:bCs/>
        </w:rPr>
      </w:pPr>
      <w:r w:rsidRPr="0073068D">
        <w:rPr>
          <w:rFonts w:ascii="Times New Roman" w:hAnsi="Times New Roman"/>
        </w:rPr>
        <w:t>Dokumentacja kształcenia w szkole doktorskiej zawiera:</w:t>
      </w:r>
    </w:p>
    <w:p w14:paraId="772A396F" w14:textId="77777777" w:rsidR="00813D93" w:rsidRPr="0073068D" w:rsidRDefault="00984A93" w:rsidP="0073068D">
      <w:pPr>
        <w:numPr>
          <w:ilvl w:val="0"/>
          <w:numId w:val="2"/>
        </w:numPr>
        <w:spacing w:line="276" w:lineRule="auto"/>
        <w:ind w:left="993" w:hanging="426"/>
        <w:jc w:val="both"/>
        <w:rPr>
          <w:rFonts w:ascii="Times New Roman" w:hAnsi="Times New Roman"/>
          <w:bCs/>
        </w:rPr>
      </w:pPr>
      <w:r w:rsidRPr="0073068D">
        <w:rPr>
          <w:rFonts w:ascii="Times New Roman" w:hAnsi="Times New Roman"/>
          <w:bCs/>
        </w:rPr>
        <w:t>r</w:t>
      </w:r>
      <w:r w:rsidR="00813D93" w:rsidRPr="0073068D">
        <w:rPr>
          <w:rFonts w:ascii="Times New Roman" w:hAnsi="Times New Roman"/>
          <w:bCs/>
        </w:rPr>
        <w:t>amowy program oraz organizację kształcenia;</w:t>
      </w:r>
    </w:p>
    <w:p w14:paraId="29EA580D" w14:textId="6574625A" w:rsidR="00813D93" w:rsidRPr="0073068D" w:rsidRDefault="006C07FE" w:rsidP="0073068D">
      <w:pPr>
        <w:numPr>
          <w:ilvl w:val="1"/>
          <w:numId w:val="2"/>
        </w:numPr>
        <w:spacing w:line="276" w:lineRule="auto"/>
        <w:ind w:left="1560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karty przedmiotów (sylabusy)</w:t>
      </w:r>
    </w:p>
    <w:p w14:paraId="1E40C6F6" w14:textId="674BA54E" w:rsidR="00813D93" w:rsidRPr="0073068D" w:rsidRDefault="006C07FE" w:rsidP="0073068D">
      <w:pPr>
        <w:numPr>
          <w:ilvl w:val="1"/>
          <w:numId w:val="2"/>
        </w:numPr>
        <w:spacing w:line="276" w:lineRule="auto"/>
        <w:ind w:left="1560" w:hanging="426"/>
        <w:jc w:val="both"/>
        <w:rPr>
          <w:rFonts w:ascii="Times New Roman" w:hAnsi="Times New Roman"/>
          <w:bCs/>
        </w:rPr>
      </w:pPr>
      <w:r w:rsidRPr="00DB5CAA">
        <w:rPr>
          <w:rFonts w:ascii="Times New Roman" w:hAnsi="Times New Roman"/>
          <w:bCs/>
        </w:rPr>
        <w:t>autorskie</w:t>
      </w:r>
      <w:r>
        <w:rPr>
          <w:rFonts w:ascii="Times New Roman" w:hAnsi="Times New Roman"/>
          <w:bCs/>
        </w:rPr>
        <w:t xml:space="preserve"> programy kształcenia</w:t>
      </w:r>
      <w:r w:rsidR="00072B1B">
        <w:rPr>
          <w:rFonts w:ascii="Times New Roman" w:hAnsi="Times New Roman"/>
          <w:bCs/>
        </w:rPr>
        <w:t>?</w:t>
      </w:r>
    </w:p>
    <w:p w14:paraId="361D95D9" w14:textId="77777777" w:rsidR="00813D93" w:rsidRPr="0073068D" w:rsidRDefault="00984A93" w:rsidP="0073068D">
      <w:pPr>
        <w:numPr>
          <w:ilvl w:val="0"/>
          <w:numId w:val="2"/>
        </w:numPr>
        <w:spacing w:line="276" w:lineRule="auto"/>
        <w:ind w:left="993" w:hanging="426"/>
        <w:jc w:val="both"/>
        <w:rPr>
          <w:rFonts w:ascii="Times New Roman" w:hAnsi="Times New Roman"/>
          <w:bCs/>
        </w:rPr>
      </w:pPr>
      <w:r w:rsidRPr="0073068D">
        <w:rPr>
          <w:rFonts w:ascii="Times New Roman" w:hAnsi="Times New Roman"/>
          <w:bCs/>
        </w:rPr>
        <w:t>z</w:t>
      </w:r>
      <w:r w:rsidR="00813D93" w:rsidRPr="0073068D">
        <w:rPr>
          <w:rFonts w:ascii="Times New Roman" w:hAnsi="Times New Roman"/>
          <w:bCs/>
        </w:rPr>
        <w:t>asady i przebieg rekrutacji;</w:t>
      </w:r>
    </w:p>
    <w:p w14:paraId="280A6E70" w14:textId="3CFCAAA7" w:rsidR="00813D93" w:rsidRPr="0073068D" w:rsidRDefault="00813D93" w:rsidP="0073068D">
      <w:pPr>
        <w:numPr>
          <w:ilvl w:val="1"/>
          <w:numId w:val="2"/>
        </w:numPr>
        <w:spacing w:line="276" w:lineRule="auto"/>
        <w:ind w:left="1418" w:hanging="284"/>
        <w:contextualSpacing/>
        <w:jc w:val="both"/>
        <w:rPr>
          <w:rFonts w:ascii="Times New Roman" w:hAnsi="Times New Roman"/>
        </w:rPr>
      </w:pPr>
      <w:r w:rsidRPr="0073068D">
        <w:rPr>
          <w:rFonts w:ascii="Times New Roman" w:hAnsi="Times New Roman"/>
        </w:rPr>
        <w:t>dokumentację wymaganą od k</w:t>
      </w:r>
      <w:r w:rsidR="006C07FE">
        <w:rPr>
          <w:rFonts w:ascii="Times New Roman" w:hAnsi="Times New Roman"/>
        </w:rPr>
        <w:t>andydatów w procesie rekrutacji</w:t>
      </w:r>
    </w:p>
    <w:p w14:paraId="333B98E7" w14:textId="57E266F5" w:rsidR="00813D93" w:rsidRPr="0073068D" w:rsidRDefault="006C07FE" w:rsidP="0073068D">
      <w:pPr>
        <w:numPr>
          <w:ilvl w:val="1"/>
          <w:numId w:val="2"/>
        </w:numPr>
        <w:spacing w:line="276" w:lineRule="auto"/>
        <w:ind w:left="1418" w:hanging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protokoły rekrutacyjne</w:t>
      </w:r>
    </w:p>
    <w:p w14:paraId="1065A412" w14:textId="77777777" w:rsidR="00813D93" w:rsidRPr="0073068D" w:rsidRDefault="00813D93" w:rsidP="0073068D">
      <w:pPr>
        <w:numPr>
          <w:ilvl w:val="0"/>
          <w:numId w:val="2"/>
        </w:numPr>
        <w:spacing w:line="276" w:lineRule="auto"/>
        <w:ind w:left="993" w:hanging="426"/>
        <w:jc w:val="both"/>
        <w:rPr>
          <w:rFonts w:ascii="Times New Roman" w:hAnsi="Times New Roman"/>
          <w:b/>
          <w:bCs/>
        </w:rPr>
      </w:pPr>
      <w:r w:rsidRPr="0073068D">
        <w:rPr>
          <w:rFonts w:ascii="Times New Roman" w:hAnsi="Times New Roman"/>
        </w:rPr>
        <w:t>protokoły zaliczenia zajęć sporządzone w postaci papierowej lub w postaci wydruków danych elektronicznych, które zawierają;</w:t>
      </w:r>
    </w:p>
    <w:p w14:paraId="26540B53" w14:textId="304D588B" w:rsidR="00813D93" w:rsidRPr="0073068D" w:rsidRDefault="00813D93" w:rsidP="0073068D">
      <w:pPr>
        <w:numPr>
          <w:ilvl w:val="1"/>
          <w:numId w:val="2"/>
        </w:numPr>
        <w:spacing w:line="276" w:lineRule="auto"/>
        <w:ind w:left="1418" w:hanging="284"/>
        <w:jc w:val="both"/>
        <w:rPr>
          <w:rFonts w:ascii="Times New Roman" w:hAnsi="Times New Roman"/>
        </w:rPr>
      </w:pPr>
      <w:r w:rsidRPr="0073068D">
        <w:rPr>
          <w:rFonts w:ascii="Times New Roman" w:hAnsi="Times New Roman"/>
        </w:rPr>
        <w:t xml:space="preserve">nazwę przedmiotu, którego dotyczy zaliczenie lub </w:t>
      </w:r>
      <w:r w:rsidR="006C07FE">
        <w:rPr>
          <w:rFonts w:ascii="Times New Roman" w:hAnsi="Times New Roman"/>
        </w:rPr>
        <w:t>egzamin</w:t>
      </w:r>
    </w:p>
    <w:p w14:paraId="01433F41" w14:textId="7C27FA7D" w:rsidR="00813D93" w:rsidRPr="0073068D" w:rsidRDefault="006C07FE" w:rsidP="0073068D">
      <w:pPr>
        <w:numPr>
          <w:ilvl w:val="1"/>
          <w:numId w:val="2"/>
        </w:numPr>
        <w:spacing w:line="276" w:lineRule="auto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imiona i nazwisko doktoranta</w:t>
      </w:r>
    </w:p>
    <w:p w14:paraId="0BDE5AC3" w14:textId="6515410F" w:rsidR="00813D93" w:rsidRPr="0073068D" w:rsidRDefault="006C07FE" w:rsidP="0073068D">
      <w:pPr>
        <w:numPr>
          <w:ilvl w:val="1"/>
          <w:numId w:val="2"/>
        </w:numPr>
        <w:spacing w:line="276" w:lineRule="auto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numer albumu</w:t>
      </w:r>
    </w:p>
    <w:p w14:paraId="6C4C9C84" w14:textId="558D7085" w:rsidR="00813D93" w:rsidRPr="0073068D" w:rsidRDefault="006C07FE" w:rsidP="0073068D">
      <w:pPr>
        <w:numPr>
          <w:ilvl w:val="1"/>
          <w:numId w:val="2"/>
        </w:numPr>
        <w:spacing w:line="276" w:lineRule="auto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uzyskaną ocenę</w:t>
      </w:r>
    </w:p>
    <w:p w14:paraId="521D69B4" w14:textId="68699FCE" w:rsidR="00813D93" w:rsidRPr="0073068D" w:rsidRDefault="00813D93" w:rsidP="0073068D">
      <w:pPr>
        <w:numPr>
          <w:ilvl w:val="1"/>
          <w:numId w:val="2"/>
        </w:numPr>
        <w:spacing w:line="276" w:lineRule="auto"/>
        <w:ind w:left="1418" w:hanging="284"/>
        <w:jc w:val="both"/>
        <w:rPr>
          <w:rFonts w:ascii="Times New Roman" w:hAnsi="Times New Roman"/>
        </w:rPr>
      </w:pPr>
      <w:r w:rsidRPr="0073068D">
        <w:rPr>
          <w:rFonts w:ascii="Times New Roman" w:hAnsi="Times New Roman"/>
        </w:rPr>
        <w:t xml:space="preserve">datę i podpis osoby zaliczającej lub przeprowadzającej egzamin – </w:t>
      </w:r>
      <w:r w:rsidRPr="0073068D">
        <w:rPr>
          <w:rFonts w:ascii="Times New Roman" w:hAnsi="Times New Roman"/>
        </w:rPr>
        <w:br/>
        <w:t xml:space="preserve">z wyłączeniem protokołów sporządzanych w postaci </w:t>
      </w:r>
      <w:r w:rsidR="006C07FE">
        <w:rPr>
          <w:rFonts w:ascii="Times New Roman" w:hAnsi="Times New Roman"/>
        </w:rPr>
        <w:t>wydruków danych elektronicznych</w:t>
      </w:r>
    </w:p>
    <w:p w14:paraId="4D6CF648" w14:textId="224B574B" w:rsidR="00813D93" w:rsidRPr="0073068D" w:rsidRDefault="006C07FE" w:rsidP="0073068D">
      <w:pPr>
        <w:numPr>
          <w:ilvl w:val="0"/>
          <w:numId w:val="2"/>
        </w:numPr>
        <w:spacing w:line="276" w:lineRule="auto"/>
        <w:ind w:left="993" w:hanging="426"/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</w:rPr>
        <w:t>i</w:t>
      </w:r>
      <w:r w:rsidR="00567853" w:rsidRPr="0073068D">
        <w:rPr>
          <w:rFonts w:ascii="Times New Roman" w:hAnsi="Times New Roman"/>
        </w:rPr>
        <w:t xml:space="preserve">ndeks elektroniczny dokumentujący przebieg kształcenia </w:t>
      </w:r>
      <w:r w:rsidR="00813D93" w:rsidRPr="0073068D">
        <w:rPr>
          <w:rFonts w:ascii="Times New Roman" w:hAnsi="Times New Roman"/>
        </w:rPr>
        <w:t>semestralne</w:t>
      </w:r>
      <w:r>
        <w:rPr>
          <w:rFonts w:ascii="Times New Roman" w:hAnsi="Times New Roman"/>
        </w:rPr>
        <w:t>;</w:t>
      </w:r>
      <w:r w:rsidR="00813D93" w:rsidRPr="0073068D">
        <w:rPr>
          <w:rFonts w:ascii="Times New Roman" w:hAnsi="Times New Roman"/>
        </w:rPr>
        <w:t xml:space="preserve"> </w:t>
      </w:r>
    </w:p>
    <w:p w14:paraId="68310477" w14:textId="77777777" w:rsidR="00813D93" w:rsidRPr="0073068D" w:rsidRDefault="00813D93" w:rsidP="0073068D">
      <w:pPr>
        <w:numPr>
          <w:ilvl w:val="0"/>
          <w:numId w:val="2"/>
        </w:numPr>
        <w:spacing w:line="276" w:lineRule="auto"/>
        <w:ind w:left="993" w:hanging="426"/>
        <w:jc w:val="both"/>
        <w:rPr>
          <w:rFonts w:ascii="Times New Roman" w:hAnsi="Times New Roman"/>
        </w:rPr>
      </w:pPr>
      <w:r w:rsidRPr="0073068D">
        <w:rPr>
          <w:rFonts w:ascii="Times New Roman" w:hAnsi="Times New Roman"/>
        </w:rPr>
        <w:t>sprawozdanie uczestnika Szkoły Doktorskiej potwierdzające realizację indywidualnego planu badawczego oraz indywidualnego programu kształcenia;</w:t>
      </w:r>
    </w:p>
    <w:p w14:paraId="3B85410B" w14:textId="574D2013" w:rsidR="00813D93" w:rsidRPr="0073068D" w:rsidRDefault="00813D93" w:rsidP="0073068D">
      <w:pPr>
        <w:numPr>
          <w:ilvl w:val="0"/>
          <w:numId w:val="2"/>
        </w:numPr>
        <w:spacing w:line="276" w:lineRule="auto"/>
        <w:ind w:left="993" w:hanging="426"/>
        <w:jc w:val="both"/>
        <w:rPr>
          <w:rFonts w:ascii="Times New Roman" w:hAnsi="Times New Roman"/>
        </w:rPr>
      </w:pPr>
      <w:r w:rsidRPr="0073068D">
        <w:rPr>
          <w:rFonts w:ascii="Times New Roman" w:hAnsi="Times New Roman"/>
        </w:rPr>
        <w:t>protokoły oceny rocznej wraz z</w:t>
      </w:r>
      <w:r w:rsidR="00A02761">
        <w:rPr>
          <w:rFonts w:ascii="Times New Roman" w:hAnsi="Times New Roman"/>
        </w:rPr>
        <w:t>e</w:t>
      </w:r>
      <w:r w:rsidRPr="0073068D">
        <w:rPr>
          <w:rFonts w:ascii="Times New Roman" w:hAnsi="Times New Roman"/>
        </w:rPr>
        <w:t xml:space="preserve"> złożoną dokumentacją w formie elektronicznej;</w:t>
      </w:r>
    </w:p>
    <w:p w14:paraId="021D077C" w14:textId="77777777" w:rsidR="00813D93" w:rsidRPr="0073068D" w:rsidRDefault="00813D93" w:rsidP="0073068D">
      <w:pPr>
        <w:numPr>
          <w:ilvl w:val="0"/>
          <w:numId w:val="2"/>
        </w:numPr>
        <w:spacing w:line="276" w:lineRule="auto"/>
        <w:ind w:left="993" w:hanging="426"/>
        <w:jc w:val="both"/>
        <w:rPr>
          <w:rFonts w:ascii="Times New Roman" w:hAnsi="Times New Roman"/>
        </w:rPr>
      </w:pPr>
      <w:r w:rsidRPr="0073068D">
        <w:rPr>
          <w:rFonts w:ascii="Times New Roman" w:hAnsi="Times New Roman"/>
        </w:rPr>
        <w:t>protokół oceny śródokresowej;</w:t>
      </w:r>
    </w:p>
    <w:p w14:paraId="2EB4D446" w14:textId="77777777" w:rsidR="00813D93" w:rsidRPr="0073068D" w:rsidRDefault="00813D93" w:rsidP="0073068D">
      <w:pPr>
        <w:numPr>
          <w:ilvl w:val="0"/>
          <w:numId w:val="2"/>
        </w:numPr>
        <w:spacing w:line="276" w:lineRule="auto"/>
        <w:ind w:left="993" w:hanging="426"/>
        <w:jc w:val="both"/>
        <w:rPr>
          <w:rFonts w:ascii="Times New Roman" w:hAnsi="Times New Roman"/>
        </w:rPr>
      </w:pPr>
      <w:r w:rsidRPr="0073068D">
        <w:rPr>
          <w:rFonts w:ascii="Times New Roman" w:hAnsi="Times New Roman"/>
        </w:rPr>
        <w:t>dokumenty potwierdzające odbycie praktyk dydaktycznych, składane na koniec każdego roku akademickiego;</w:t>
      </w:r>
    </w:p>
    <w:p w14:paraId="6A404C0F" w14:textId="77777777" w:rsidR="00813D93" w:rsidRPr="0073068D" w:rsidRDefault="00813D93" w:rsidP="0073068D">
      <w:pPr>
        <w:numPr>
          <w:ilvl w:val="0"/>
          <w:numId w:val="2"/>
        </w:numPr>
        <w:spacing w:line="276" w:lineRule="auto"/>
        <w:ind w:left="993" w:hanging="426"/>
        <w:jc w:val="both"/>
        <w:rPr>
          <w:rFonts w:ascii="Times New Roman" w:hAnsi="Times New Roman"/>
        </w:rPr>
      </w:pPr>
      <w:r w:rsidRPr="0073068D">
        <w:rPr>
          <w:rFonts w:ascii="Times New Roman" w:hAnsi="Times New Roman"/>
        </w:rPr>
        <w:t>sprawozdanie promotora potwierdzające złożenie rozprawy doktorskiej i gotowość doktoranta do jej obrony.</w:t>
      </w:r>
    </w:p>
    <w:p w14:paraId="3FB2C8FF" w14:textId="77777777" w:rsidR="00813D93" w:rsidRPr="0073068D" w:rsidRDefault="00813D93" w:rsidP="002B6B39">
      <w:pPr>
        <w:numPr>
          <w:ilvl w:val="0"/>
          <w:numId w:val="53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73068D">
        <w:rPr>
          <w:rFonts w:ascii="Times New Roman" w:hAnsi="Times New Roman"/>
        </w:rPr>
        <w:t xml:space="preserve">Terminy składania </w:t>
      </w:r>
      <w:r w:rsidR="009D16C9" w:rsidRPr="0073068D">
        <w:rPr>
          <w:rFonts w:ascii="Times New Roman" w:hAnsi="Times New Roman"/>
        </w:rPr>
        <w:t xml:space="preserve">Dyrektorowi </w:t>
      </w:r>
      <w:r w:rsidRPr="0073068D">
        <w:rPr>
          <w:rFonts w:ascii="Times New Roman" w:hAnsi="Times New Roman"/>
        </w:rPr>
        <w:t xml:space="preserve">Szkoły Doktorskiej dokumentów potwierdzających przebieg kształcenia reguluje organizacja roku akademickiego Szkoły Doktorskiej tworzona w oparciu o organizację roku akademickiego zarządzeniem Rektora ASP </w:t>
      </w:r>
      <w:r w:rsidRPr="0073068D">
        <w:rPr>
          <w:rFonts w:ascii="Times New Roman" w:hAnsi="Times New Roman"/>
        </w:rPr>
        <w:br/>
        <w:t>w Gdańsku. Organizacja roku akademickiego Szkoły Doktorskiej udostępniana jest do wiadomości na stronie internetowej ASP w Gdańsku.</w:t>
      </w:r>
    </w:p>
    <w:p w14:paraId="47894F38" w14:textId="66D7E3B7" w:rsidR="00BB6B42" w:rsidRPr="0073068D" w:rsidRDefault="00BB6B42" w:rsidP="0073068D">
      <w:pPr>
        <w:spacing w:line="276" w:lineRule="auto"/>
        <w:rPr>
          <w:rFonts w:ascii="Times New Roman" w:hAnsi="Times New Roman"/>
        </w:rPr>
      </w:pPr>
    </w:p>
    <w:p w14:paraId="79B0FB5F" w14:textId="77777777" w:rsidR="00813D93" w:rsidRPr="0073068D" w:rsidRDefault="00813D93" w:rsidP="0073068D">
      <w:pPr>
        <w:spacing w:line="276" w:lineRule="auto"/>
        <w:jc w:val="center"/>
        <w:rPr>
          <w:rFonts w:ascii="Times New Roman" w:hAnsi="Times New Roman"/>
          <w:b/>
        </w:rPr>
      </w:pPr>
      <w:r w:rsidRPr="0073068D">
        <w:rPr>
          <w:rFonts w:ascii="Times New Roman" w:hAnsi="Times New Roman"/>
          <w:b/>
        </w:rPr>
        <w:t>§ 21.</w:t>
      </w:r>
      <w:r w:rsidRPr="0073068D">
        <w:rPr>
          <w:rFonts w:ascii="Times New Roman" w:hAnsi="Times New Roman"/>
          <w:b/>
        </w:rPr>
        <w:br/>
        <w:t>Warunki zaliczeń</w:t>
      </w:r>
    </w:p>
    <w:p w14:paraId="15A85829" w14:textId="77777777" w:rsidR="00D8009B" w:rsidRPr="0073068D" w:rsidRDefault="00D8009B" w:rsidP="0073068D">
      <w:pPr>
        <w:spacing w:line="276" w:lineRule="auto"/>
        <w:jc w:val="center"/>
        <w:rPr>
          <w:rFonts w:ascii="Times New Roman" w:hAnsi="Times New Roman"/>
          <w:b/>
        </w:rPr>
      </w:pPr>
    </w:p>
    <w:p w14:paraId="764ADF0E" w14:textId="5BC618A1" w:rsidR="00813D93" w:rsidRPr="007C4117" w:rsidRDefault="00813D93" w:rsidP="002B6B39">
      <w:pPr>
        <w:numPr>
          <w:ilvl w:val="0"/>
          <w:numId w:val="51"/>
        </w:numPr>
        <w:shd w:val="clear" w:color="auto" w:fill="FFFFFF"/>
        <w:suppressAutoHyphens/>
        <w:spacing w:line="276" w:lineRule="auto"/>
        <w:ind w:left="426" w:hanging="426"/>
        <w:jc w:val="both"/>
        <w:rPr>
          <w:rFonts w:ascii="Times New Roman" w:eastAsia="Verdana" w:hAnsi="Times New Roman"/>
          <w:lang w:eastAsia="pl-PL" w:bidi="pl-PL"/>
        </w:rPr>
      </w:pPr>
      <w:r w:rsidRPr="003D736A">
        <w:rPr>
          <w:rFonts w:ascii="Times New Roman" w:eastAsia="Verdana" w:hAnsi="Times New Roman"/>
          <w:lang w:eastAsia="pl-PL" w:bidi="pl-PL"/>
        </w:rPr>
        <w:t xml:space="preserve">Okresem zaliczeniowym w Szkole Doktorskiej jest rok akademicki trwający od </w:t>
      </w:r>
      <w:r w:rsidR="00D8009B" w:rsidRPr="003D736A">
        <w:rPr>
          <w:rFonts w:ascii="Times New Roman" w:eastAsia="Verdana" w:hAnsi="Times New Roman"/>
          <w:lang w:eastAsia="pl-PL" w:bidi="pl-PL"/>
        </w:rPr>
        <w:br/>
      </w:r>
      <w:r w:rsidRPr="007C4117">
        <w:rPr>
          <w:rFonts w:ascii="Times New Roman" w:eastAsia="Verdana" w:hAnsi="Times New Roman"/>
          <w:lang w:eastAsia="pl-PL" w:bidi="pl-PL"/>
        </w:rPr>
        <w:t>1 października do 30 września następnego roku akademickiego.</w:t>
      </w:r>
    </w:p>
    <w:p w14:paraId="27F69B17" w14:textId="77777777" w:rsidR="00620E6D" w:rsidRPr="007C4117" w:rsidRDefault="00620E6D" w:rsidP="002B6B39">
      <w:pPr>
        <w:numPr>
          <w:ilvl w:val="0"/>
          <w:numId w:val="51"/>
        </w:numPr>
        <w:shd w:val="clear" w:color="auto" w:fill="FFFFFF"/>
        <w:suppressAutoHyphens/>
        <w:spacing w:line="276" w:lineRule="auto"/>
        <w:ind w:left="426" w:hanging="426"/>
        <w:jc w:val="both"/>
        <w:rPr>
          <w:rFonts w:ascii="Times New Roman" w:eastAsia="Verdana" w:hAnsi="Times New Roman"/>
          <w:lang w:eastAsia="pl-PL" w:bidi="pl-PL"/>
        </w:rPr>
      </w:pPr>
      <w:r w:rsidRPr="007C4117">
        <w:rPr>
          <w:rFonts w:ascii="Times New Roman" w:eastAsia="Verdana" w:hAnsi="Times New Roman"/>
          <w:lang w:eastAsia="pl-PL" w:bidi="pl-PL"/>
        </w:rPr>
        <w:t>Do oceniania zaliczeń i egzaminów stosuje się skalę ocen przedstawioną poniżej:</w:t>
      </w:r>
    </w:p>
    <w:p w14:paraId="3AA89C52" w14:textId="2C2A99F8" w:rsidR="00620E6D" w:rsidRPr="007C4117" w:rsidRDefault="00620E6D" w:rsidP="002B6B39">
      <w:pPr>
        <w:pStyle w:val="Akapitzlist"/>
        <w:numPr>
          <w:ilvl w:val="0"/>
          <w:numId w:val="58"/>
        </w:numPr>
        <w:shd w:val="clear" w:color="auto" w:fill="FFFFFF"/>
        <w:suppressAutoHyphens/>
        <w:spacing w:after="0" w:line="276" w:lineRule="auto"/>
        <w:ind w:left="993" w:hanging="426"/>
        <w:jc w:val="both"/>
        <w:rPr>
          <w:rFonts w:ascii="Times New Roman" w:eastAsia="Verdana" w:hAnsi="Times New Roman"/>
          <w:sz w:val="24"/>
          <w:szCs w:val="24"/>
          <w:lang w:eastAsia="pl-PL" w:bidi="pl-PL"/>
        </w:rPr>
      </w:pPr>
      <w:r w:rsidRPr="007C4117">
        <w:rPr>
          <w:rFonts w:ascii="Times New Roman" w:eastAsia="Verdana" w:hAnsi="Times New Roman"/>
          <w:sz w:val="24"/>
          <w:szCs w:val="24"/>
          <w:lang w:eastAsia="pl-PL" w:bidi="pl-PL"/>
        </w:rPr>
        <w:t>Bardzo dobry (5) A</w:t>
      </w:r>
    </w:p>
    <w:p w14:paraId="7181BCE5" w14:textId="7961945C" w:rsidR="00620E6D" w:rsidRPr="007C4117" w:rsidRDefault="00620E6D" w:rsidP="002B6B39">
      <w:pPr>
        <w:pStyle w:val="Akapitzlist"/>
        <w:numPr>
          <w:ilvl w:val="0"/>
          <w:numId w:val="58"/>
        </w:numPr>
        <w:shd w:val="clear" w:color="auto" w:fill="FFFFFF"/>
        <w:suppressAutoHyphens/>
        <w:spacing w:after="0" w:line="276" w:lineRule="auto"/>
        <w:ind w:left="993" w:hanging="426"/>
        <w:jc w:val="both"/>
        <w:rPr>
          <w:rFonts w:ascii="Times New Roman" w:eastAsia="Verdana" w:hAnsi="Times New Roman"/>
          <w:sz w:val="24"/>
          <w:szCs w:val="24"/>
          <w:lang w:eastAsia="pl-PL" w:bidi="pl-PL"/>
        </w:rPr>
      </w:pPr>
      <w:r w:rsidRPr="007C4117">
        <w:rPr>
          <w:rFonts w:ascii="Times New Roman" w:eastAsia="Verdana" w:hAnsi="Times New Roman"/>
          <w:sz w:val="24"/>
          <w:szCs w:val="24"/>
          <w:lang w:eastAsia="pl-PL" w:bidi="pl-PL"/>
        </w:rPr>
        <w:t>Dobry plus (4,5) B</w:t>
      </w:r>
    </w:p>
    <w:p w14:paraId="1938857F" w14:textId="2F858263" w:rsidR="00620E6D" w:rsidRPr="007C4117" w:rsidRDefault="00620E6D" w:rsidP="002B6B39">
      <w:pPr>
        <w:pStyle w:val="Akapitzlist"/>
        <w:numPr>
          <w:ilvl w:val="0"/>
          <w:numId w:val="58"/>
        </w:numPr>
        <w:shd w:val="clear" w:color="auto" w:fill="FFFFFF"/>
        <w:suppressAutoHyphens/>
        <w:spacing w:after="0" w:line="276" w:lineRule="auto"/>
        <w:ind w:left="993" w:hanging="426"/>
        <w:jc w:val="both"/>
        <w:rPr>
          <w:rFonts w:ascii="Times New Roman" w:eastAsia="Verdana" w:hAnsi="Times New Roman"/>
          <w:sz w:val="24"/>
          <w:szCs w:val="24"/>
          <w:lang w:eastAsia="pl-PL" w:bidi="pl-PL"/>
        </w:rPr>
      </w:pPr>
      <w:r w:rsidRPr="007C4117">
        <w:rPr>
          <w:rFonts w:ascii="Times New Roman" w:eastAsia="Verdana" w:hAnsi="Times New Roman"/>
          <w:sz w:val="24"/>
          <w:szCs w:val="24"/>
          <w:lang w:eastAsia="pl-PL" w:bidi="pl-PL"/>
        </w:rPr>
        <w:t>Dobry (4) C</w:t>
      </w:r>
    </w:p>
    <w:p w14:paraId="2866069F" w14:textId="4AD9368B" w:rsidR="00620E6D" w:rsidRPr="007C4117" w:rsidRDefault="00620E6D" w:rsidP="002B6B39">
      <w:pPr>
        <w:pStyle w:val="Akapitzlist"/>
        <w:numPr>
          <w:ilvl w:val="0"/>
          <w:numId w:val="58"/>
        </w:numPr>
        <w:shd w:val="clear" w:color="auto" w:fill="FFFFFF"/>
        <w:suppressAutoHyphens/>
        <w:spacing w:after="0" w:line="276" w:lineRule="auto"/>
        <w:ind w:left="993" w:hanging="426"/>
        <w:jc w:val="both"/>
        <w:rPr>
          <w:rFonts w:ascii="Times New Roman" w:eastAsia="Verdana" w:hAnsi="Times New Roman"/>
          <w:sz w:val="24"/>
          <w:szCs w:val="24"/>
          <w:lang w:eastAsia="pl-PL" w:bidi="pl-PL"/>
        </w:rPr>
      </w:pPr>
      <w:r w:rsidRPr="007C4117">
        <w:rPr>
          <w:rFonts w:ascii="Times New Roman" w:eastAsia="Verdana" w:hAnsi="Times New Roman"/>
          <w:sz w:val="24"/>
          <w:szCs w:val="24"/>
          <w:lang w:eastAsia="pl-PL" w:bidi="pl-PL"/>
        </w:rPr>
        <w:t>Dostateczny pl</w:t>
      </w:r>
      <w:r w:rsidR="009733D0" w:rsidRPr="007C4117">
        <w:rPr>
          <w:rFonts w:ascii="Times New Roman" w:eastAsia="Verdana" w:hAnsi="Times New Roman"/>
          <w:sz w:val="24"/>
          <w:szCs w:val="24"/>
          <w:lang w:eastAsia="pl-PL" w:bidi="pl-PL"/>
        </w:rPr>
        <w:t>u</w:t>
      </w:r>
      <w:r w:rsidRPr="007C4117">
        <w:rPr>
          <w:rFonts w:ascii="Times New Roman" w:eastAsia="Verdana" w:hAnsi="Times New Roman"/>
          <w:sz w:val="24"/>
          <w:szCs w:val="24"/>
          <w:lang w:eastAsia="pl-PL" w:bidi="pl-PL"/>
        </w:rPr>
        <w:t>s (3,5) D</w:t>
      </w:r>
    </w:p>
    <w:p w14:paraId="6D18BF0D" w14:textId="77777777" w:rsidR="00620E6D" w:rsidRPr="007C4117" w:rsidRDefault="00620E6D" w:rsidP="002B6B39">
      <w:pPr>
        <w:pStyle w:val="Akapitzlist"/>
        <w:numPr>
          <w:ilvl w:val="0"/>
          <w:numId w:val="58"/>
        </w:numPr>
        <w:shd w:val="clear" w:color="auto" w:fill="FFFFFF"/>
        <w:suppressAutoHyphens/>
        <w:spacing w:after="0" w:line="276" w:lineRule="auto"/>
        <w:ind w:left="993" w:hanging="426"/>
        <w:jc w:val="both"/>
        <w:rPr>
          <w:rFonts w:ascii="Times New Roman" w:eastAsia="Verdana" w:hAnsi="Times New Roman"/>
          <w:sz w:val="24"/>
          <w:szCs w:val="24"/>
          <w:lang w:eastAsia="pl-PL" w:bidi="pl-PL"/>
        </w:rPr>
      </w:pPr>
      <w:r w:rsidRPr="007C4117">
        <w:rPr>
          <w:rFonts w:ascii="Times New Roman" w:eastAsia="Verdana" w:hAnsi="Times New Roman"/>
          <w:sz w:val="24"/>
          <w:szCs w:val="24"/>
          <w:lang w:eastAsia="pl-PL" w:bidi="pl-PL"/>
        </w:rPr>
        <w:t>Dostateczny (3) E</w:t>
      </w:r>
    </w:p>
    <w:p w14:paraId="59ABBE9D" w14:textId="695A0BA3" w:rsidR="00620E6D" w:rsidRPr="007C4117" w:rsidRDefault="00620E6D" w:rsidP="002B6B39">
      <w:pPr>
        <w:pStyle w:val="Akapitzlist"/>
        <w:numPr>
          <w:ilvl w:val="0"/>
          <w:numId w:val="58"/>
        </w:numPr>
        <w:shd w:val="clear" w:color="auto" w:fill="FFFFFF"/>
        <w:suppressAutoHyphens/>
        <w:spacing w:after="0" w:line="276" w:lineRule="auto"/>
        <w:ind w:left="993" w:hanging="426"/>
        <w:jc w:val="both"/>
        <w:rPr>
          <w:rFonts w:ascii="Times New Roman" w:eastAsia="Verdana" w:hAnsi="Times New Roman"/>
          <w:sz w:val="24"/>
          <w:szCs w:val="24"/>
          <w:lang w:eastAsia="pl-PL" w:bidi="pl-PL"/>
        </w:rPr>
      </w:pPr>
      <w:r w:rsidRPr="007C4117">
        <w:rPr>
          <w:rFonts w:ascii="Times New Roman" w:eastAsia="Verdana" w:hAnsi="Times New Roman"/>
          <w:sz w:val="24"/>
          <w:szCs w:val="24"/>
          <w:lang w:eastAsia="pl-PL" w:bidi="pl-PL"/>
        </w:rPr>
        <w:t>Niedostateczny (2) F</w:t>
      </w:r>
    </w:p>
    <w:p w14:paraId="315C04D6" w14:textId="276CE326" w:rsidR="00813D93" w:rsidRPr="006A3468" w:rsidRDefault="00813D93" w:rsidP="002B6B39">
      <w:pPr>
        <w:pStyle w:val="Akapitzlist"/>
        <w:numPr>
          <w:ilvl w:val="0"/>
          <w:numId w:val="70"/>
        </w:numPr>
        <w:shd w:val="clear" w:color="auto" w:fill="FFFFFF"/>
        <w:suppressAutoHyphens/>
        <w:spacing w:after="0" w:line="276" w:lineRule="auto"/>
        <w:ind w:left="426" w:hanging="426"/>
        <w:jc w:val="both"/>
        <w:rPr>
          <w:rFonts w:ascii="Times New Roman" w:eastAsia="Verdana" w:hAnsi="Times New Roman"/>
          <w:sz w:val="24"/>
          <w:szCs w:val="24"/>
          <w:lang w:eastAsia="pl-PL" w:bidi="pl-PL"/>
        </w:rPr>
      </w:pPr>
      <w:r w:rsidRPr="006A3468">
        <w:rPr>
          <w:rFonts w:ascii="Times New Roman" w:eastAsia="Verdana" w:hAnsi="Times New Roman"/>
          <w:sz w:val="24"/>
          <w:szCs w:val="24"/>
          <w:lang w:eastAsia="pl-PL" w:bidi="pl-PL"/>
        </w:rPr>
        <w:t>Wymagania dotyczące zaliczania różnych form kształcenia podaje na pierwszych zajęciach</w:t>
      </w:r>
      <w:r w:rsidR="0073068D" w:rsidRPr="006A3468">
        <w:rPr>
          <w:rFonts w:ascii="Times New Roman" w:eastAsia="Verdana" w:hAnsi="Times New Roman"/>
          <w:sz w:val="24"/>
          <w:szCs w:val="24"/>
          <w:lang w:eastAsia="pl-PL" w:bidi="pl-PL"/>
        </w:rPr>
        <w:t xml:space="preserve"> n</w:t>
      </w:r>
      <w:r w:rsidRPr="006A3468">
        <w:rPr>
          <w:rFonts w:ascii="Times New Roman" w:eastAsia="Verdana" w:hAnsi="Times New Roman"/>
          <w:sz w:val="24"/>
          <w:szCs w:val="24"/>
          <w:lang w:eastAsia="pl-PL" w:bidi="pl-PL"/>
        </w:rPr>
        <w:t>auczyciel akademicki prowadzący przedmiot.</w:t>
      </w:r>
    </w:p>
    <w:p w14:paraId="512DACF0" w14:textId="51961E9F" w:rsidR="00D8009B" w:rsidRPr="006A3468" w:rsidRDefault="00813D93" w:rsidP="002B6B39">
      <w:pPr>
        <w:pStyle w:val="Akapitzlist"/>
        <w:numPr>
          <w:ilvl w:val="0"/>
          <w:numId w:val="70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3468">
        <w:rPr>
          <w:rFonts w:ascii="Times New Roman" w:hAnsi="Times New Roman"/>
          <w:sz w:val="24"/>
          <w:szCs w:val="24"/>
        </w:rPr>
        <w:t>Formą zaliczenia przedmiotów fakultatywnych jest zaliczenie bez oceny na podstawie</w:t>
      </w:r>
      <w:r w:rsidR="0073068D" w:rsidRPr="006A3468">
        <w:rPr>
          <w:rFonts w:ascii="Times New Roman" w:hAnsi="Times New Roman"/>
          <w:sz w:val="24"/>
          <w:szCs w:val="24"/>
        </w:rPr>
        <w:t xml:space="preserve"> </w:t>
      </w:r>
      <w:r w:rsidRPr="006A3468">
        <w:rPr>
          <w:rFonts w:ascii="Times New Roman" w:hAnsi="Times New Roman"/>
          <w:sz w:val="24"/>
          <w:szCs w:val="24"/>
        </w:rPr>
        <w:t>wymagań prowadzącego przedmiot.</w:t>
      </w:r>
    </w:p>
    <w:p w14:paraId="60505D5C" w14:textId="77777777" w:rsidR="00D8009B" w:rsidRPr="0073068D" w:rsidRDefault="00D8009B" w:rsidP="0073068D">
      <w:pPr>
        <w:spacing w:line="276" w:lineRule="auto"/>
        <w:contextualSpacing/>
        <w:jc w:val="center"/>
        <w:rPr>
          <w:rFonts w:ascii="Times New Roman" w:hAnsi="Times New Roman"/>
        </w:rPr>
      </w:pPr>
    </w:p>
    <w:p w14:paraId="061A7B07" w14:textId="77777777" w:rsidR="00813D93" w:rsidRPr="0073068D" w:rsidRDefault="00813D93" w:rsidP="0073068D">
      <w:pPr>
        <w:spacing w:line="276" w:lineRule="auto"/>
        <w:ind w:left="426"/>
        <w:contextualSpacing/>
        <w:jc w:val="center"/>
        <w:rPr>
          <w:rFonts w:ascii="Times New Roman" w:hAnsi="Times New Roman"/>
          <w:b/>
        </w:rPr>
      </w:pPr>
      <w:r w:rsidRPr="0073068D">
        <w:rPr>
          <w:rFonts w:ascii="Times New Roman" w:hAnsi="Times New Roman"/>
          <w:b/>
        </w:rPr>
        <w:t xml:space="preserve">§ 22. </w:t>
      </w:r>
    </w:p>
    <w:p w14:paraId="40EE5E89" w14:textId="77777777" w:rsidR="00D8009B" w:rsidRPr="0073068D" w:rsidRDefault="00D8009B" w:rsidP="0073068D">
      <w:pPr>
        <w:spacing w:line="276" w:lineRule="auto"/>
        <w:ind w:left="426"/>
        <w:contextualSpacing/>
        <w:jc w:val="center"/>
        <w:rPr>
          <w:rFonts w:ascii="Times New Roman" w:hAnsi="Times New Roman"/>
          <w:b/>
        </w:rPr>
      </w:pPr>
    </w:p>
    <w:p w14:paraId="13AD80F1" w14:textId="77777777" w:rsidR="00813D93" w:rsidRPr="0073068D" w:rsidRDefault="00813D93" w:rsidP="002B6B39">
      <w:pPr>
        <w:numPr>
          <w:ilvl w:val="0"/>
          <w:numId w:val="54"/>
        </w:numPr>
        <w:shd w:val="clear" w:color="auto" w:fill="FFFFFF"/>
        <w:suppressAutoHyphens/>
        <w:spacing w:line="276" w:lineRule="auto"/>
        <w:ind w:left="426" w:hanging="426"/>
        <w:jc w:val="both"/>
        <w:rPr>
          <w:rFonts w:ascii="Times New Roman" w:eastAsia="Verdana" w:hAnsi="Times New Roman"/>
          <w:color w:val="000000"/>
          <w:lang w:eastAsia="pl-PL" w:bidi="pl-PL"/>
        </w:rPr>
      </w:pPr>
      <w:r w:rsidRPr="0073068D">
        <w:rPr>
          <w:rFonts w:ascii="Times New Roman" w:eastAsia="Verdana" w:hAnsi="Times New Roman"/>
          <w:color w:val="000000"/>
          <w:lang w:eastAsia="pl-PL" w:bidi="pl-PL"/>
        </w:rPr>
        <w:t>Zaliczenia podlegają wpisowi do indeksu elektronicznego.</w:t>
      </w:r>
    </w:p>
    <w:p w14:paraId="023868DC" w14:textId="77777777" w:rsidR="00813D93" w:rsidRPr="0073068D" w:rsidRDefault="00813D93" w:rsidP="002B6B39">
      <w:pPr>
        <w:numPr>
          <w:ilvl w:val="0"/>
          <w:numId w:val="54"/>
        </w:numPr>
        <w:shd w:val="clear" w:color="auto" w:fill="FFFFFF"/>
        <w:suppressAutoHyphens/>
        <w:spacing w:line="276" w:lineRule="auto"/>
        <w:ind w:left="426" w:hanging="426"/>
        <w:jc w:val="both"/>
        <w:rPr>
          <w:rFonts w:ascii="Times New Roman" w:eastAsia="Verdana" w:hAnsi="Times New Roman"/>
          <w:color w:val="000000"/>
          <w:lang w:eastAsia="pl-PL" w:bidi="pl-PL"/>
        </w:rPr>
      </w:pPr>
      <w:r w:rsidRPr="0073068D">
        <w:rPr>
          <w:rFonts w:ascii="Times New Roman" w:eastAsia="Verdana" w:hAnsi="Times New Roman"/>
          <w:color w:val="000000"/>
          <w:lang w:eastAsia="pl-PL" w:bidi="pl-PL"/>
        </w:rPr>
        <w:t xml:space="preserve">Zaliczenia przedmiotu dokonuje się najpóźniej do końca trwania zajęć dydaktycznych </w:t>
      </w:r>
      <w:r w:rsidR="00D8009B" w:rsidRPr="0073068D">
        <w:rPr>
          <w:rFonts w:ascii="Times New Roman" w:eastAsia="Verdana" w:hAnsi="Times New Roman"/>
          <w:color w:val="000000"/>
          <w:lang w:eastAsia="pl-PL" w:bidi="pl-PL"/>
        </w:rPr>
        <w:br/>
      </w:r>
      <w:r w:rsidRPr="0073068D">
        <w:rPr>
          <w:rFonts w:ascii="Times New Roman" w:eastAsia="Verdana" w:hAnsi="Times New Roman"/>
          <w:color w:val="000000"/>
          <w:lang w:eastAsia="pl-PL" w:bidi="pl-PL"/>
        </w:rPr>
        <w:t xml:space="preserve">w danym roku przez wpisanie do indeksu elektronicznego słowa „zalicza”(zal.), </w:t>
      </w:r>
      <w:r w:rsidR="00D8009B" w:rsidRPr="0073068D">
        <w:rPr>
          <w:rFonts w:ascii="Times New Roman" w:eastAsia="Verdana" w:hAnsi="Times New Roman"/>
          <w:color w:val="000000"/>
          <w:lang w:eastAsia="pl-PL" w:bidi="pl-PL"/>
        </w:rPr>
        <w:br/>
      </w:r>
      <w:r w:rsidRPr="0073068D">
        <w:rPr>
          <w:rFonts w:ascii="Times New Roman" w:eastAsia="Verdana" w:hAnsi="Times New Roman"/>
          <w:color w:val="000000"/>
          <w:lang w:eastAsia="pl-PL" w:bidi="pl-PL"/>
        </w:rPr>
        <w:t>w przypadku braku zaliczenia dokonuje się wpisu „nie zaliczam”(nzal.).</w:t>
      </w:r>
    </w:p>
    <w:p w14:paraId="491B6217" w14:textId="2716DEBA" w:rsidR="00813D93" w:rsidRPr="0073068D" w:rsidRDefault="00813D93" w:rsidP="002B6B39">
      <w:pPr>
        <w:numPr>
          <w:ilvl w:val="0"/>
          <w:numId w:val="54"/>
        </w:numPr>
        <w:shd w:val="clear" w:color="auto" w:fill="FFFFFF"/>
        <w:suppressAutoHyphens/>
        <w:spacing w:line="276" w:lineRule="auto"/>
        <w:ind w:left="426" w:hanging="426"/>
        <w:jc w:val="both"/>
        <w:rPr>
          <w:rFonts w:ascii="Times New Roman" w:eastAsia="Verdana" w:hAnsi="Times New Roman"/>
          <w:color w:val="000000"/>
          <w:lang w:eastAsia="pl-PL" w:bidi="pl-PL"/>
        </w:rPr>
      </w:pPr>
      <w:r w:rsidRPr="0073068D">
        <w:rPr>
          <w:rFonts w:ascii="Times New Roman" w:eastAsia="Verdana" w:hAnsi="Times New Roman"/>
          <w:color w:val="000000"/>
          <w:lang w:eastAsia="pl-PL" w:bidi="pl-PL"/>
        </w:rPr>
        <w:t xml:space="preserve">Zaliczenia z </w:t>
      </w:r>
      <w:r w:rsidRPr="004E2A38">
        <w:rPr>
          <w:rFonts w:ascii="Times New Roman" w:eastAsia="Verdana" w:hAnsi="Times New Roman"/>
          <w:lang w:eastAsia="pl-PL" w:bidi="pl-PL"/>
        </w:rPr>
        <w:t xml:space="preserve">oceną dokonuje się najpóźniej do końca trwania zajęć dydaktycznych </w:t>
      </w:r>
      <w:r w:rsidR="00D8009B" w:rsidRPr="0073068D">
        <w:rPr>
          <w:rFonts w:ascii="Times New Roman" w:eastAsia="Verdana" w:hAnsi="Times New Roman"/>
          <w:color w:val="000000"/>
          <w:lang w:eastAsia="pl-PL" w:bidi="pl-PL"/>
        </w:rPr>
        <w:br/>
      </w:r>
      <w:r w:rsidRPr="0073068D">
        <w:rPr>
          <w:rFonts w:ascii="Times New Roman" w:eastAsia="Verdana" w:hAnsi="Times New Roman"/>
          <w:color w:val="000000"/>
          <w:lang w:eastAsia="pl-PL" w:bidi="pl-PL"/>
        </w:rPr>
        <w:t>w danym roku przez wpisanie do indeksu elektronicznego oceny wg skali ocen wskazanej w</w:t>
      </w:r>
      <w:r w:rsidR="008D5891">
        <w:rPr>
          <w:rFonts w:ascii="Times New Roman" w:eastAsia="Verdana" w:hAnsi="Times New Roman"/>
          <w:color w:val="000000"/>
          <w:lang w:eastAsia="pl-PL" w:bidi="pl-PL"/>
        </w:rPr>
        <w:t xml:space="preserve"> </w:t>
      </w:r>
      <w:r w:rsidR="008D5891">
        <w:rPr>
          <w:rFonts w:ascii="Times New Roman" w:hAnsi="Times New Roman"/>
        </w:rPr>
        <w:t>§ 21</w:t>
      </w:r>
      <w:r w:rsidRPr="0073068D">
        <w:rPr>
          <w:rFonts w:ascii="Times New Roman" w:eastAsia="Verdana" w:hAnsi="Times New Roman"/>
          <w:color w:val="000000"/>
          <w:lang w:eastAsia="pl-PL" w:bidi="pl-PL"/>
        </w:rPr>
        <w:t xml:space="preserve"> ust. </w:t>
      </w:r>
      <w:r w:rsidR="008D5891">
        <w:rPr>
          <w:rFonts w:ascii="Times New Roman" w:eastAsia="Verdana" w:hAnsi="Times New Roman"/>
          <w:color w:val="000000"/>
          <w:lang w:eastAsia="pl-PL" w:bidi="pl-PL"/>
        </w:rPr>
        <w:t>2</w:t>
      </w:r>
      <w:r w:rsidRPr="0073068D">
        <w:rPr>
          <w:rFonts w:ascii="Times New Roman" w:eastAsia="Verdana" w:hAnsi="Times New Roman"/>
          <w:color w:val="000000"/>
          <w:lang w:eastAsia="pl-PL" w:bidi="pl-PL"/>
        </w:rPr>
        <w:t>.</w:t>
      </w:r>
    </w:p>
    <w:p w14:paraId="3A8EDF9B" w14:textId="283F4CCB" w:rsidR="00813D93" w:rsidRPr="0073068D" w:rsidRDefault="00813D93" w:rsidP="002B6B39">
      <w:pPr>
        <w:numPr>
          <w:ilvl w:val="0"/>
          <w:numId w:val="54"/>
        </w:numPr>
        <w:shd w:val="clear" w:color="auto" w:fill="FFFFFF"/>
        <w:suppressAutoHyphens/>
        <w:spacing w:line="276" w:lineRule="auto"/>
        <w:ind w:left="426" w:hanging="426"/>
        <w:jc w:val="both"/>
        <w:rPr>
          <w:rFonts w:ascii="Times New Roman" w:eastAsia="Verdana" w:hAnsi="Times New Roman"/>
          <w:color w:val="000000"/>
          <w:lang w:eastAsia="pl-PL" w:bidi="pl-PL"/>
        </w:rPr>
      </w:pPr>
      <w:r w:rsidRPr="0073068D">
        <w:rPr>
          <w:rFonts w:ascii="Times New Roman" w:eastAsia="Verdana" w:hAnsi="Times New Roman"/>
          <w:color w:val="000000"/>
          <w:lang w:eastAsia="pl-PL" w:bidi="pl-PL"/>
        </w:rPr>
        <w:t xml:space="preserve">Zaliczenia z egzaminu należy dokonać najpóźniej do końca sesji egzaminacyjnej lub odpowiednio do końca sesji poprawkowej przez wpisanie do indeksu elektronicznego oceny </w:t>
      </w:r>
      <w:r w:rsidR="008D5891">
        <w:rPr>
          <w:rFonts w:ascii="Times New Roman" w:eastAsia="Verdana" w:hAnsi="Times New Roman"/>
          <w:color w:val="000000"/>
          <w:lang w:eastAsia="pl-PL" w:bidi="pl-PL"/>
        </w:rPr>
        <w:t xml:space="preserve">wg skali ocen wskazanej w </w:t>
      </w:r>
      <w:r w:rsidR="008D5891">
        <w:rPr>
          <w:rFonts w:ascii="Times New Roman" w:hAnsi="Times New Roman"/>
        </w:rPr>
        <w:t>§ 21</w:t>
      </w:r>
      <w:r w:rsidR="008D5891" w:rsidRPr="0073068D">
        <w:rPr>
          <w:rFonts w:ascii="Times New Roman" w:eastAsia="Verdana" w:hAnsi="Times New Roman"/>
          <w:color w:val="000000"/>
          <w:lang w:eastAsia="pl-PL" w:bidi="pl-PL"/>
        </w:rPr>
        <w:t xml:space="preserve"> ust. </w:t>
      </w:r>
      <w:r w:rsidR="008D5891">
        <w:rPr>
          <w:rFonts w:ascii="Times New Roman" w:eastAsia="Verdana" w:hAnsi="Times New Roman"/>
          <w:color w:val="000000"/>
          <w:lang w:eastAsia="pl-PL" w:bidi="pl-PL"/>
        </w:rPr>
        <w:t>2</w:t>
      </w:r>
      <w:r w:rsidR="00985505">
        <w:rPr>
          <w:rFonts w:ascii="Times New Roman" w:eastAsia="Verdana" w:hAnsi="Times New Roman"/>
          <w:color w:val="000000"/>
          <w:lang w:eastAsia="pl-PL" w:bidi="pl-PL"/>
        </w:rPr>
        <w:t xml:space="preserve"> </w:t>
      </w:r>
      <w:r w:rsidRPr="0073068D">
        <w:rPr>
          <w:rFonts w:ascii="Times New Roman" w:eastAsia="Verdana" w:hAnsi="Times New Roman"/>
          <w:color w:val="000000"/>
          <w:lang w:eastAsia="pl-PL" w:bidi="pl-PL"/>
        </w:rPr>
        <w:t xml:space="preserve">obok uprzednio </w:t>
      </w:r>
      <w:r w:rsidR="001D1F67" w:rsidRPr="0073068D">
        <w:rPr>
          <w:rFonts w:ascii="Times New Roman" w:eastAsia="Verdana" w:hAnsi="Times New Roman"/>
          <w:color w:val="000000"/>
          <w:lang w:eastAsia="pl-PL" w:bidi="pl-PL"/>
        </w:rPr>
        <w:t>uzyskanego, zaliczenia</w:t>
      </w:r>
      <w:r w:rsidRPr="0073068D">
        <w:rPr>
          <w:rFonts w:ascii="Times New Roman" w:eastAsia="Verdana" w:hAnsi="Times New Roman"/>
          <w:color w:val="000000"/>
          <w:lang w:eastAsia="pl-PL" w:bidi="pl-PL"/>
        </w:rPr>
        <w:t xml:space="preserve"> z przedmiotu.</w:t>
      </w:r>
    </w:p>
    <w:p w14:paraId="16250039" w14:textId="77777777" w:rsidR="00813D93" w:rsidRPr="0073068D" w:rsidRDefault="00813D93" w:rsidP="002B6B39">
      <w:pPr>
        <w:numPr>
          <w:ilvl w:val="0"/>
          <w:numId w:val="54"/>
        </w:numPr>
        <w:shd w:val="clear" w:color="auto" w:fill="FFFFFF"/>
        <w:suppressAutoHyphens/>
        <w:spacing w:line="276" w:lineRule="auto"/>
        <w:ind w:left="426" w:hanging="426"/>
        <w:jc w:val="both"/>
        <w:rPr>
          <w:rFonts w:ascii="Times New Roman" w:eastAsia="Verdana" w:hAnsi="Times New Roman"/>
          <w:color w:val="000000"/>
          <w:lang w:eastAsia="pl-PL" w:bidi="pl-PL"/>
        </w:rPr>
      </w:pPr>
      <w:r w:rsidRPr="0073068D">
        <w:rPr>
          <w:rFonts w:ascii="Times New Roman" w:eastAsia="Verdana" w:hAnsi="Times New Roman"/>
          <w:color w:val="000000"/>
          <w:lang w:eastAsia="pl-PL" w:bidi="pl-PL"/>
        </w:rPr>
        <w:t>Nauczyciele akademiccy oraz osoby niebędące nauczycielami akademickimi prowadzące zajęcia dydaktyczne na ASP posiadają dostęp do protokołów zaliczenia zajęć za pośrednictwem Panelu pedagoga ASP.</w:t>
      </w:r>
    </w:p>
    <w:p w14:paraId="2486460D" w14:textId="77777777" w:rsidR="00813D93" w:rsidRPr="0073068D" w:rsidRDefault="00813D93" w:rsidP="002B6B39">
      <w:pPr>
        <w:numPr>
          <w:ilvl w:val="0"/>
          <w:numId w:val="54"/>
        </w:numPr>
        <w:shd w:val="clear" w:color="auto" w:fill="FFFFFF"/>
        <w:suppressAutoHyphens/>
        <w:spacing w:line="276" w:lineRule="auto"/>
        <w:ind w:left="426" w:hanging="426"/>
        <w:jc w:val="both"/>
        <w:rPr>
          <w:rFonts w:ascii="Times New Roman" w:eastAsia="Verdana" w:hAnsi="Times New Roman"/>
          <w:color w:val="000000"/>
          <w:lang w:eastAsia="pl-PL" w:bidi="pl-PL"/>
        </w:rPr>
      </w:pPr>
      <w:r w:rsidRPr="0073068D">
        <w:rPr>
          <w:rFonts w:ascii="Times New Roman" w:eastAsia="Verdana" w:hAnsi="Times New Roman"/>
          <w:color w:val="000000"/>
          <w:lang w:eastAsia="pl-PL" w:bidi="pl-PL"/>
        </w:rPr>
        <w:t>Oceny zaliczeń z oceną oraz z egzaminów muszą zostać wprowadzone do indeksu elektronicznego w terminach określonych zarządzeniem rektora o organizacji roku akademickiego.</w:t>
      </w:r>
    </w:p>
    <w:p w14:paraId="4E3A352B" w14:textId="1ABA4A52" w:rsidR="00D8009B" w:rsidRPr="0073068D" w:rsidRDefault="00813D93" w:rsidP="002B6B39">
      <w:pPr>
        <w:numPr>
          <w:ilvl w:val="0"/>
          <w:numId w:val="54"/>
        </w:numPr>
        <w:shd w:val="clear" w:color="auto" w:fill="FFFFFF"/>
        <w:suppressAutoHyphens/>
        <w:spacing w:line="276" w:lineRule="auto"/>
        <w:ind w:left="426" w:hanging="426"/>
        <w:jc w:val="both"/>
        <w:rPr>
          <w:rFonts w:ascii="Times New Roman" w:eastAsia="Verdana" w:hAnsi="Times New Roman"/>
          <w:color w:val="000000"/>
          <w:lang w:eastAsia="pl-PL" w:bidi="pl-PL"/>
        </w:rPr>
      </w:pPr>
      <w:r w:rsidRPr="0073068D">
        <w:rPr>
          <w:rFonts w:ascii="Times New Roman" w:eastAsia="Verdana" w:hAnsi="Times New Roman"/>
          <w:color w:val="000000"/>
          <w:lang w:eastAsia="pl-PL" w:bidi="pl-PL"/>
        </w:rPr>
        <w:t xml:space="preserve">O uzyskanej ocenie z zaliczenia z oceną w formie ustnej oraz egzaminu ustnego prowadzący zajęcia informuje Doktoranta niezwłocznie po zakończeniu zaliczenia </w:t>
      </w:r>
      <w:r w:rsidR="00D8009B" w:rsidRPr="0073068D">
        <w:rPr>
          <w:rFonts w:ascii="Times New Roman" w:eastAsia="Verdana" w:hAnsi="Times New Roman"/>
          <w:color w:val="000000"/>
          <w:lang w:eastAsia="pl-PL" w:bidi="pl-PL"/>
        </w:rPr>
        <w:br/>
      </w:r>
      <w:r w:rsidRPr="0073068D">
        <w:rPr>
          <w:rFonts w:ascii="Times New Roman" w:eastAsia="Verdana" w:hAnsi="Times New Roman"/>
          <w:color w:val="000000"/>
          <w:lang w:eastAsia="pl-PL" w:bidi="pl-PL"/>
        </w:rPr>
        <w:t xml:space="preserve">z oceną lub egzaminu. Ocena ta powinna być niezwłocznie wprowadzona przez </w:t>
      </w:r>
      <w:r w:rsidR="008054ED" w:rsidRPr="0073068D">
        <w:rPr>
          <w:rFonts w:ascii="Times New Roman" w:eastAsia="Verdana" w:hAnsi="Times New Roman"/>
          <w:color w:val="000000"/>
          <w:lang w:eastAsia="pl-PL" w:bidi="pl-PL"/>
        </w:rPr>
        <w:t>prowadzącego dany przedmiot.</w:t>
      </w:r>
    </w:p>
    <w:p w14:paraId="7AA8C32E" w14:textId="77777777" w:rsidR="00F73A88" w:rsidRDefault="00E571D3" w:rsidP="0073068D">
      <w:pPr>
        <w:shd w:val="clear" w:color="auto" w:fill="FFFFFF"/>
        <w:suppressAutoHyphens/>
        <w:spacing w:line="276" w:lineRule="auto"/>
        <w:ind w:left="426"/>
        <w:jc w:val="center"/>
        <w:rPr>
          <w:rFonts w:ascii="Times New Roman" w:eastAsia="Verdana" w:hAnsi="Times New Roman"/>
          <w:b/>
          <w:color w:val="000000"/>
          <w:lang w:eastAsia="pl-PL" w:bidi="pl-PL"/>
        </w:rPr>
      </w:pPr>
      <w:r>
        <w:rPr>
          <w:rFonts w:ascii="Times New Roman" w:eastAsia="Verdana" w:hAnsi="Times New Roman"/>
          <w:b/>
          <w:color w:val="000000"/>
          <w:lang w:eastAsia="pl-PL" w:bidi="pl-PL"/>
        </w:rPr>
        <w:br/>
      </w:r>
    </w:p>
    <w:p w14:paraId="4EF5F1CA" w14:textId="77777777" w:rsidR="00F73A88" w:rsidRDefault="00F73A88" w:rsidP="0073068D">
      <w:pPr>
        <w:shd w:val="clear" w:color="auto" w:fill="FFFFFF"/>
        <w:suppressAutoHyphens/>
        <w:spacing w:line="276" w:lineRule="auto"/>
        <w:ind w:left="426"/>
        <w:jc w:val="center"/>
        <w:rPr>
          <w:rFonts w:ascii="Times New Roman" w:eastAsia="Verdana" w:hAnsi="Times New Roman"/>
          <w:b/>
          <w:color w:val="000000"/>
          <w:lang w:eastAsia="pl-PL" w:bidi="pl-PL"/>
        </w:rPr>
      </w:pPr>
    </w:p>
    <w:p w14:paraId="2A16814C" w14:textId="76B9BF89" w:rsidR="00813D93" w:rsidRPr="0073068D" w:rsidRDefault="00813D93" w:rsidP="0073068D">
      <w:pPr>
        <w:shd w:val="clear" w:color="auto" w:fill="FFFFFF"/>
        <w:suppressAutoHyphens/>
        <w:spacing w:line="276" w:lineRule="auto"/>
        <w:ind w:left="426"/>
        <w:jc w:val="center"/>
        <w:rPr>
          <w:rFonts w:ascii="Times New Roman" w:eastAsia="Verdana" w:hAnsi="Times New Roman"/>
          <w:b/>
          <w:color w:val="000000"/>
          <w:lang w:eastAsia="pl-PL" w:bidi="pl-PL"/>
        </w:rPr>
      </w:pPr>
      <w:r w:rsidRPr="0073068D">
        <w:rPr>
          <w:rFonts w:ascii="Times New Roman" w:eastAsia="Verdana" w:hAnsi="Times New Roman"/>
          <w:b/>
          <w:color w:val="000000"/>
          <w:lang w:eastAsia="pl-PL" w:bidi="pl-PL"/>
        </w:rPr>
        <w:lastRenderedPageBreak/>
        <w:t>§ 23.</w:t>
      </w:r>
    </w:p>
    <w:p w14:paraId="3C6B0FCF" w14:textId="77777777" w:rsidR="00D8009B" w:rsidRPr="0073068D" w:rsidRDefault="00D8009B" w:rsidP="0073068D">
      <w:pPr>
        <w:shd w:val="clear" w:color="auto" w:fill="FFFFFF"/>
        <w:suppressAutoHyphens/>
        <w:spacing w:line="276" w:lineRule="auto"/>
        <w:ind w:left="426"/>
        <w:jc w:val="center"/>
        <w:rPr>
          <w:rFonts w:ascii="Times New Roman" w:eastAsia="Verdana" w:hAnsi="Times New Roman"/>
          <w:b/>
          <w:color w:val="000000"/>
          <w:lang w:eastAsia="pl-PL" w:bidi="pl-PL"/>
        </w:rPr>
      </w:pPr>
    </w:p>
    <w:p w14:paraId="724A51D0" w14:textId="77777777" w:rsidR="00813D93" w:rsidRPr="003D736A" w:rsidRDefault="00813D93" w:rsidP="002B6B39">
      <w:pPr>
        <w:numPr>
          <w:ilvl w:val="0"/>
          <w:numId w:val="55"/>
        </w:numPr>
        <w:shd w:val="clear" w:color="auto" w:fill="FFFFFF"/>
        <w:suppressAutoHyphens/>
        <w:spacing w:line="276" w:lineRule="auto"/>
        <w:ind w:left="426" w:hanging="426"/>
        <w:jc w:val="both"/>
        <w:rPr>
          <w:rFonts w:ascii="Times New Roman" w:eastAsia="Verdana" w:hAnsi="Times New Roman"/>
          <w:lang w:eastAsia="pl-PL" w:bidi="pl-PL"/>
        </w:rPr>
      </w:pPr>
      <w:r w:rsidRPr="003D736A">
        <w:rPr>
          <w:rFonts w:ascii="Times New Roman" w:eastAsia="Verdana" w:hAnsi="Times New Roman"/>
          <w:lang w:eastAsia="pl-PL" w:bidi="pl-PL"/>
        </w:rPr>
        <w:t>Po zakończeniu zajęć dydaktycznych, w terminie wyznaczonym przez Radę Szkoły Doktorskiej doktorant zobowiązany jest przedłożyć dyrektorowi szkoły następujące dokumenty:</w:t>
      </w:r>
    </w:p>
    <w:p w14:paraId="28317BB2" w14:textId="15E381C6" w:rsidR="00813D93" w:rsidRPr="00AD7E7B" w:rsidRDefault="00813D93" w:rsidP="002B6B39">
      <w:pPr>
        <w:numPr>
          <w:ilvl w:val="0"/>
          <w:numId w:val="52"/>
        </w:numPr>
        <w:spacing w:line="276" w:lineRule="auto"/>
        <w:contextualSpacing/>
        <w:jc w:val="both"/>
        <w:rPr>
          <w:rFonts w:ascii="Times New Roman" w:hAnsi="Times New Roman"/>
        </w:rPr>
      </w:pPr>
      <w:r w:rsidRPr="00AD7E7B">
        <w:rPr>
          <w:rFonts w:ascii="Times New Roman" w:hAnsi="Times New Roman"/>
        </w:rPr>
        <w:t xml:space="preserve">sprawozdanie z </w:t>
      </w:r>
      <w:r w:rsidR="00523D08" w:rsidRPr="00AD7E7B">
        <w:rPr>
          <w:rFonts w:ascii="Times New Roman" w:hAnsi="Times New Roman"/>
        </w:rPr>
        <w:t xml:space="preserve">realizacji Indywidualnego Planu Badawczego, </w:t>
      </w:r>
      <w:r w:rsidRPr="00AD7E7B">
        <w:rPr>
          <w:rFonts w:ascii="Times New Roman" w:hAnsi="Times New Roman"/>
        </w:rPr>
        <w:t xml:space="preserve"> zaopiniowane przez promotora</w:t>
      </w:r>
      <w:r w:rsidR="006C07FE" w:rsidRPr="00AD7E7B">
        <w:rPr>
          <w:rFonts w:ascii="Times New Roman" w:hAnsi="Times New Roman"/>
        </w:rPr>
        <w:t>;</w:t>
      </w:r>
    </w:p>
    <w:p w14:paraId="0D631B22" w14:textId="04592AF2" w:rsidR="00813D93" w:rsidRPr="00AD7E7B" w:rsidRDefault="00523D08" w:rsidP="002B6B39">
      <w:pPr>
        <w:numPr>
          <w:ilvl w:val="0"/>
          <w:numId w:val="52"/>
        </w:numPr>
        <w:spacing w:line="276" w:lineRule="auto"/>
        <w:contextualSpacing/>
        <w:jc w:val="both"/>
        <w:rPr>
          <w:rFonts w:ascii="Times New Roman" w:hAnsi="Times New Roman"/>
        </w:rPr>
      </w:pPr>
      <w:r w:rsidRPr="00AD7E7B">
        <w:rPr>
          <w:rFonts w:ascii="Times New Roman" w:hAnsi="Times New Roman"/>
        </w:rPr>
        <w:t>s</w:t>
      </w:r>
      <w:r w:rsidR="00813D93" w:rsidRPr="00AD7E7B">
        <w:rPr>
          <w:rFonts w:ascii="Times New Roman" w:hAnsi="Times New Roman"/>
        </w:rPr>
        <w:t xml:space="preserve">prawozdanie z </w:t>
      </w:r>
      <w:r w:rsidRPr="00AD7E7B">
        <w:rPr>
          <w:rFonts w:ascii="Times New Roman" w:hAnsi="Times New Roman"/>
        </w:rPr>
        <w:t>realizacji Indywidualnego Programu Kształcenia</w:t>
      </w:r>
      <w:r w:rsidR="00813D93" w:rsidRPr="00AD7E7B">
        <w:rPr>
          <w:rFonts w:ascii="Times New Roman" w:hAnsi="Times New Roman"/>
        </w:rPr>
        <w:t>, zaopiniowane przez promotora</w:t>
      </w:r>
      <w:r w:rsidR="006C07FE" w:rsidRPr="00AD7E7B">
        <w:rPr>
          <w:rFonts w:ascii="Times New Roman" w:hAnsi="Times New Roman"/>
        </w:rPr>
        <w:t>;</w:t>
      </w:r>
    </w:p>
    <w:p w14:paraId="2E14950F" w14:textId="2F308D44" w:rsidR="00813D93" w:rsidRPr="003D736A" w:rsidRDefault="00813D93" w:rsidP="002B6B39">
      <w:pPr>
        <w:numPr>
          <w:ilvl w:val="0"/>
          <w:numId w:val="52"/>
        </w:numPr>
        <w:spacing w:line="276" w:lineRule="auto"/>
        <w:ind w:left="993" w:hanging="426"/>
        <w:contextualSpacing/>
        <w:jc w:val="both"/>
        <w:rPr>
          <w:rFonts w:ascii="Times New Roman" w:hAnsi="Times New Roman"/>
        </w:rPr>
      </w:pPr>
      <w:r w:rsidRPr="003D736A">
        <w:rPr>
          <w:rFonts w:ascii="Times New Roman" w:hAnsi="Times New Roman"/>
        </w:rPr>
        <w:t>wykaz dorobku twórczego lub naukowego wraz z dokumentacją jego upublicznienia</w:t>
      </w:r>
      <w:r w:rsidR="006C07FE">
        <w:rPr>
          <w:rFonts w:ascii="Times New Roman" w:hAnsi="Times New Roman"/>
        </w:rPr>
        <w:t>;</w:t>
      </w:r>
    </w:p>
    <w:p w14:paraId="66A732A5" w14:textId="7526BEB4" w:rsidR="00813D93" w:rsidRPr="003D736A" w:rsidRDefault="00813D93" w:rsidP="002B6B39">
      <w:pPr>
        <w:numPr>
          <w:ilvl w:val="0"/>
          <w:numId w:val="52"/>
        </w:numPr>
        <w:spacing w:line="276" w:lineRule="auto"/>
        <w:ind w:left="993" w:hanging="426"/>
        <w:contextualSpacing/>
        <w:jc w:val="both"/>
        <w:rPr>
          <w:rFonts w:ascii="Times New Roman" w:hAnsi="Times New Roman"/>
        </w:rPr>
      </w:pPr>
      <w:r w:rsidRPr="003D736A">
        <w:rPr>
          <w:rFonts w:ascii="Times New Roman" w:hAnsi="Times New Roman"/>
        </w:rPr>
        <w:t>kartę przebiegu kształcenia z wpisami wymaganymi przez program kształcenia</w:t>
      </w:r>
      <w:r w:rsidR="006C07FE">
        <w:rPr>
          <w:rFonts w:ascii="Times New Roman" w:hAnsi="Times New Roman"/>
        </w:rPr>
        <w:t>;</w:t>
      </w:r>
    </w:p>
    <w:p w14:paraId="374EC7BF" w14:textId="02BA3A4A" w:rsidR="00813D93" w:rsidRPr="003D736A" w:rsidRDefault="00813D93" w:rsidP="002B6B39">
      <w:pPr>
        <w:numPr>
          <w:ilvl w:val="0"/>
          <w:numId w:val="52"/>
        </w:numPr>
        <w:spacing w:line="276" w:lineRule="auto"/>
        <w:ind w:left="993" w:hanging="426"/>
        <w:contextualSpacing/>
        <w:jc w:val="both"/>
        <w:rPr>
          <w:rFonts w:ascii="Times New Roman" w:hAnsi="Times New Roman"/>
        </w:rPr>
      </w:pPr>
      <w:r w:rsidRPr="003D736A">
        <w:rPr>
          <w:rFonts w:ascii="Times New Roman" w:hAnsi="Times New Roman"/>
        </w:rPr>
        <w:t>karty odbytych praktyk</w:t>
      </w:r>
      <w:r w:rsidR="006C07FE">
        <w:rPr>
          <w:rFonts w:ascii="Times New Roman" w:hAnsi="Times New Roman"/>
        </w:rPr>
        <w:t>;</w:t>
      </w:r>
    </w:p>
    <w:p w14:paraId="6451C220" w14:textId="77777777" w:rsidR="00813D93" w:rsidRPr="003D736A" w:rsidRDefault="00813D93" w:rsidP="002B6B39">
      <w:pPr>
        <w:numPr>
          <w:ilvl w:val="0"/>
          <w:numId w:val="52"/>
        </w:numPr>
        <w:spacing w:line="276" w:lineRule="auto"/>
        <w:ind w:left="993" w:hanging="426"/>
        <w:contextualSpacing/>
        <w:jc w:val="both"/>
        <w:rPr>
          <w:rFonts w:ascii="Times New Roman" w:hAnsi="Times New Roman"/>
        </w:rPr>
      </w:pPr>
      <w:r w:rsidRPr="003D736A">
        <w:rPr>
          <w:rFonts w:ascii="Times New Roman" w:hAnsi="Times New Roman"/>
        </w:rPr>
        <w:t>inne dokumenty wymagane przez program kształcenia.</w:t>
      </w:r>
    </w:p>
    <w:p w14:paraId="2F913A5D" w14:textId="40EF424E" w:rsidR="00813D93" w:rsidRPr="003D736A" w:rsidRDefault="00813D93" w:rsidP="002B6B39">
      <w:pPr>
        <w:numPr>
          <w:ilvl w:val="0"/>
          <w:numId w:val="55"/>
        </w:numPr>
        <w:shd w:val="clear" w:color="auto" w:fill="FFFFFF"/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Times New Roman" w:eastAsia="Verdana" w:hAnsi="Times New Roman"/>
          <w:lang w:eastAsia="pl-PL" w:bidi="pl-PL"/>
        </w:rPr>
      </w:pPr>
      <w:r w:rsidRPr="003D736A">
        <w:rPr>
          <w:rFonts w:ascii="Times New Roman" w:eastAsia="Verdana" w:hAnsi="Times New Roman"/>
          <w:lang w:eastAsia="pl-PL" w:bidi="pl-PL"/>
        </w:rPr>
        <w:t xml:space="preserve">Dyrektor Szkoły może przedłużyć termin, o którym mowa w ust. </w:t>
      </w:r>
      <w:r w:rsidR="004353B5" w:rsidRPr="003D736A">
        <w:rPr>
          <w:rFonts w:ascii="Times New Roman" w:eastAsia="Verdana" w:hAnsi="Times New Roman"/>
          <w:lang w:eastAsia="pl-PL" w:bidi="pl-PL"/>
        </w:rPr>
        <w:t>1</w:t>
      </w:r>
      <w:r w:rsidRPr="003D736A">
        <w:rPr>
          <w:rFonts w:ascii="Times New Roman" w:eastAsia="Verdana" w:hAnsi="Times New Roman"/>
          <w:lang w:eastAsia="pl-PL" w:bidi="pl-PL"/>
        </w:rPr>
        <w:t xml:space="preserve"> lub przenieść niektóre obowiązki na następny rok kształcenia doktoranta, w przypadkach wskazanych w § 2</w:t>
      </w:r>
      <w:r w:rsidR="009F22EC" w:rsidRPr="003D736A">
        <w:rPr>
          <w:rFonts w:ascii="Times New Roman" w:eastAsia="Verdana" w:hAnsi="Times New Roman"/>
          <w:lang w:eastAsia="pl-PL" w:bidi="pl-PL"/>
        </w:rPr>
        <w:t>9</w:t>
      </w:r>
      <w:r w:rsidRPr="003D736A">
        <w:rPr>
          <w:rFonts w:ascii="Times New Roman" w:eastAsia="Verdana" w:hAnsi="Times New Roman"/>
          <w:lang w:eastAsia="pl-PL" w:bidi="pl-PL"/>
        </w:rPr>
        <w:t xml:space="preserve"> ust.1</w:t>
      </w:r>
      <w:r w:rsidR="009F22EC" w:rsidRPr="003D736A">
        <w:rPr>
          <w:rFonts w:ascii="Times New Roman" w:eastAsia="Verdana" w:hAnsi="Times New Roman"/>
          <w:lang w:eastAsia="pl-PL" w:bidi="pl-PL"/>
        </w:rPr>
        <w:t>.</w:t>
      </w:r>
    </w:p>
    <w:p w14:paraId="7178DB79" w14:textId="0547D6C7" w:rsidR="00813D93" w:rsidRDefault="00813D93" w:rsidP="002B6B39">
      <w:pPr>
        <w:numPr>
          <w:ilvl w:val="0"/>
          <w:numId w:val="55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3D736A">
        <w:rPr>
          <w:rFonts w:ascii="Times New Roman" w:hAnsi="Times New Roman"/>
        </w:rPr>
        <w:t xml:space="preserve">Na podstawie przedłożonych dokumentów </w:t>
      </w:r>
      <w:r w:rsidR="00041A83" w:rsidRPr="003D736A">
        <w:rPr>
          <w:rFonts w:ascii="Times New Roman" w:hAnsi="Times New Roman"/>
        </w:rPr>
        <w:t xml:space="preserve">Dyrektor Szkoły </w:t>
      </w:r>
      <w:r w:rsidRPr="003D736A">
        <w:rPr>
          <w:rFonts w:ascii="Times New Roman" w:hAnsi="Times New Roman"/>
        </w:rPr>
        <w:t xml:space="preserve">podejmuje decyzję </w:t>
      </w:r>
      <w:r w:rsidRPr="003D736A">
        <w:rPr>
          <w:rFonts w:ascii="Times New Roman" w:hAnsi="Times New Roman"/>
        </w:rPr>
        <w:br/>
        <w:t>o dopuszczeniu doktoranta do seminarium końcoworocznego, na którym następuje ocena roczna.</w:t>
      </w:r>
    </w:p>
    <w:p w14:paraId="300746C4" w14:textId="07E1054C" w:rsidR="00960264" w:rsidRPr="00AD7E7B" w:rsidRDefault="00960264" w:rsidP="002B6B39">
      <w:pPr>
        <w:numPr>
          <w:ilvl w:val="0"/>
          <w:numId w:val="55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AD7E7B">
        <w:rPr>
          <w:rFonts w:ascii="Times New Roman" w:hAnsi="Times New Roman"/>
        </w:rPr>
        <w:t>Tryb i zasady przeprowadzenia oceny rocznej doktorantów określa Rada Szkoły Doktorskiej.</w:t>
      </w:r>
    </w:p>
    <w:p w14:paraId="44889B0E" w14:textId="77777777" w:rsidR="00813D93" w:rsidRPr="003D736A" w:rsidRDefault="00813D93" w:rsidP="002B6B39">
      <w:pPr>
        <w:numPr>
          <w:ilvl w:val="0"/>
          <w:numId w:val="55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3D736A">
        <w:rPr>
          <w:rFonts w:ascii="Times New Roman" w:hAnsi="Times New Roman"/>
        </w:rPr>
        <w:t>Ocena roczna jest przeprowadzana po pierwszym, drugim i trzecim roku kształcenia.</w:t>
      </w:r>
    </w:p>
    <w:p w14:paraId="47B149B8" w14:textId="77777777" w:rsidR="00813D93" w:rsidRPr="003D736A" w:rsidRDefault="00813D93" w:rsidP="002B6B39">
      <w:pPr>
        <w:numPr>
          <w:ilvl w:val="0"/>
          <w:numId w:val="55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3D736A">
        <w:rPr>
          <w:rFonts w:ascii="Times New Roman" w:hAnsi="Times New Roman"/>
        </w:rPr>
        <w:t>Warunkiem uzyskania pozytywnej oceny po 3 roku studiów jest złożenie rozprawy doktorskiej.</w:t>
      </w:r>
    </w:p>
    <w:p w14:paraId="7765E551" w14:textId="594D0B4B" w:rsidR="00813D93" w:rsidRPr="003D736A" w:rsidRDefault="00375E4A" w:rsidP="002B6B39">
      <w:pPr>
        <w:numPr>
          <w:ilvl w:val="0"/>
          <w:numId w:val="55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3D736A">
        <w:rPr>
          <w:rFonts w:ascii="Times New Roman" w:hAnsi="Times New Roman"/>
        </w:rPr>
        <w:t>O terminie przeprowadzenia rocznej oceny informuje Dyrektor Szkoły Doktorskiej.</w:t>
      </w:r>
    </w:p>
    <w:p w14:paraId="1B1B4D96" w14:textId="77777777" w:rsidR="00813D93" w:rsidRPr="003D736A" w:rsidRDefault="00813D93" w:rsidP="002B6B39">
      <w:pPr>
        <w:numPr>
          <w:ilvl w:val="0"/>
          <w:numId w:val="55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3D736A">
        <w:rPr>
          <w:rFonts w:ascii="Times New Roman" w:hAnsi="Times New Roman"/>
        </w:rPr>
        <w:t>Ocena roczna jest obowiązkowa.</w:t>
      </w:r>
    </w:p>
    <w:p w14:paraId="017C4265" w14:textId="77777777" w:rsidR="00813D93" w:rsidRPr="003D736A" w:rsidRDefault="00813D93" w:rsidP="002B6B39">
      <w:pPr>
        <w:numPr>
          <w:ilvl w:val="0"/>
          <w:numId w:val="55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3D736A">
        <w:rPr>
          <w:rFonts w:ascii="Times New Roman" w:hAnsi="Times New Roman"/>
        </w:rPr>
        <w:t xml:space="preserve">Ocena roczna kończy się wynikiem pozytywnym lub negatywnym. Wynik oceny wraz </w:t>
      </w:r>
      <w:r w:rsidRPr="003D736A">
        <w:rPr>
          <w:rFonts w:ascii="Times New Roman" w:hAnsi="Times New Roman"/>
        </w:rPr>
        <w:br/>
        <w:t>z uzasadnieniem jest jawny.</w:t>
      </w:r>
    </w:p>
    <w:p w14:paraId="170BDA6F" w14:textId="77777777" w:rsidR="00813D93" w:rsidRPr="003D736A" w:rsidRDefault="00813D93" w:rsidP="002B6B39">
      <w:pPr>
        <w:numPr>
          <w:ilvl w:val="0"/>
          <w:numId w:val="55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3D736A">
        <w:rPr>
          <w:rFonts w:ascii="Times New Roman" w:hAnsi="Times New Roman"/>
        </w:rPr>
        <w:t xml:space="preserve">W oparciu o zebraną dokumentację </w:t>
      </w:r>
      <w:r w:rsidR="005F3815" w:rsidRPr="003D736A">
        <w:rPr>
          <w:rFonts w:ascii="Times New Roman" w:hAnsi="Times New Roman"/>
        </w:rPr>
        <w:t xml:space="preserve">Dyrektor </w:t>
      </w:r>
      <w:r w:rsidRPr="003D736A">
        <w:rPr>
          <w:rFonts w:ascii="Times New Roman" w:hAnsi="Times New Roman"/>
        </w:rPr>
        <w:t xml:space="preserve">Szkoły Doktorskiej podejmuje decyzję </w:t>
      </w:r>
      <w:r w:rsidRPr="003D736A">
        <w:rPr>
          <w:rFonts w:ascii="Times New Roman" w:hAnsi="Times New Roman"/>
        </w:rPr>
        <w:br/>
        <w:t>o zaliczeniu doktorantowi roku studiów do dnia 30 września każdego roku.</w:t>
      </w:r>
    </w:p>
    <w:p w14:paraId="610B0C54" w14:textId="49F7A28A" w:rsidR="00813D93" w:rsidRPr="003D736A" w:rsidRDefault="00813D93" w:rsidP="002B6B39">
      <w:pPr>
        <w:numPr>
          <w:ilvl w:val="0"/>
          <w:numId w:val="55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3D736A">
        <w:rPr>
          <w:rFonts w:ascii="Times New Roman" w:hAnsi="Times New Roman"/>
        </w:rPr>
        <w:t>Od decyzji, o której mowa w ust.</w:t>
      </w:r>
      <w:r w:rsidR="00AE2574" w:rsidRPr="003D736A">
        <w:rPr>
          <w:rFonts w:ascii="Times New Roman" w:hAnsi="Times New Roman"/>
        </w:rPr>
        <w:t xml:space="preserve"> 9</w:t>
      </w:r>
      <w:r w:rsidRPr="003D736A">
        <w:rPr>
          <w:rFonts w:ascii="Times New Roman" w:hAnsi="Times New Roman"/>
        </w:rPr>
        <w:t xml:space="preserve">, służy odwołanie do rektora w terminie 14 dni od daty jej otrzymania. Decyzja </w:t>
      </w:r>
      <w:r w:rsidR="005F3815" w:rsidRPr="003D736A">
        <w:rPr>
          <w:rFonts w:ascii="Times New Roman" w:hAnsi="Times New Roman"/>
        </w:rPr>
        <w:t xml:space="preserve">Rektora </w:t>
      </w:r>
      <w:r w:rsidR="008054ED" w:rsidRPr="003D736A">
        <w:rPr>
          <w:rFonts w:ascii="Times New Roman" w:hAnsi="Times New Roman"/>
        </w:rPr>
        <w:t>jest ostateczna</w:t>
      </w:r>
    </w:p>
    <w:p w14:paraId="34828CC9" w14:textId="77777777" w:rsidR="009F22EC" w:rsidRPr="0073068D" w:rsidRDefault="009F22EC" w:rsidP="0073068D">
      <w:pPr>
        <w:spacing w:line="276" w:lineRule="auto"/>
        <w:contextualSpacing/>
        <w:jc w:val="center"/>
        <w:rPr>
          <w:rFonts w:ascii="Times New Roman" w:hAnsi="Times New Roman"/>
          <w:b/>
        </w:rPr>
      </w:pPr>
    </w:p>
    <w:p w14:paraId="221822A4" w14:textId="77777777" w:rsidR="009F22EC" w:rsidRPr="0073068D" w:rsidRDefault="009F22EC" w:rsidP="0073068D">
      <w:pPr>
        <w:spacing w:line="276" w:lineRule="auto"/>
        <w:contextualSpacing/>
        <w:jc w:val="center"/>
        <w:rPr>
          <w:rFonts w:ascii="Times New Roman" w:hAnsi="Times New Roman"/>
          <w:b/>
        </w:rPr>
      </w:pPr>
    </w:p>
    <w:p w14:paraId="7FE4DEA2" w14:textId="44F91143" w:rsidR="00813D93" w:rsidRPr="0073068D" w:rsidRDefault="00813D93" w:rsidP="0073068D">
      <w:pPr>
        <w:spacing w:line="276" w:lineRule="auto"/>
        <w:contextualSpacing/>
        <w:jc w:val="center"/>
        <w:rPr>
          <w:rFonts w:ascii="Times New Roman" w:hAnsi="Times New Roman"/>
          <w:b/>
        </w:rPr>
      </w:pPr>
      <w:r w:rsidRPr="0073068D">
        <w:rPr>
          <w:rFonts w:ascii="Times New Roman" w:hAnsi="Times New Roman"/>
          <w:b/>
        </w:rPr>
        <w:t>§ 24.</w:t>
      </w:r>
    </w:p>
    <w:p w14:paraId="0A3DF12E" w14:textId="77777777" w:rsidR="00813D93" w:rsidRPr="0073068D" w:rsidRDefault="00813D93" w:rsidP="0073068D">
      <w:pPr>
        <w:spacing w:line="276" w:lineRule="auto"/>
        <w:contextualSpacing/>
        <w:jc w:val="center"/>
        <w:rPr>
          <w:rFonts w:ascii="Times New Roman" w:hAnsi="Times New Roman"/>
          <w:b/>
        </w:rPr>
      </w:pPr>
    </w:p>
    <w:p w14:paraId="055A1CCC" w14:textId="77777777" w:rsidR="00813D93" w:rsidRPr="0073068D" w:rsidRDefault="00813D93" w:rsidP="0073068D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73068D">
        <w:rPr>
          <w:rFonts w:ascii="Times New Roman" w:hAnsi="Times New Roman"/>
        </w:rPr>
        <w:t>Doktorant nie ma prawa do powtarzania roku.</w:t>
      </w:r>
    </w:p>
    <w:p w14:paraId="6D0F8297" w14:textId="77777777" w:rsidR="00813D93" w:rsidRPr="0073068D" w:rsidRDefault="00813D93" w:rsidP="0073068D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73068D">
        <w:rPr>
          <w:rFonts w:ascii="Times New Roman" w:hAnsi="Times New Roman"/>
        </w:rPr>
        <w:t xml:space="preserve">W przypadku niezaliczenia zajęć wynikających z programu szkoły, doktorant może za zgodą </w:t>
      </w:r>
      <w:r w:rsidR="005F3815" w:rsidRPr="0073068D">
        <w:rPr>
          <w:rFonts w:ascii="Times New Roman" w:hAnsi="Times New Roman"/>
        </w:rPr>
        <w:t>Dyrektora Szkoły</w:t>
      </w:r>
      <w:r w:rsidRPr="0073068D">
        <w:rPr>
          <w:rFonts w:ascii="Times New Roman" w:hAnsi="Times New Roman"/>
        </w:rPr>
        <w:t>, jednokrotnie w toku kształcenia powtórzyć nie zaliczone zajęcia pod warunkiem, że nie przedłuży to okresu trwania kształcenia w Szkole Doktorskiej.</w:t>
      </w:r>
    </w:p>
    <w:p w14:paraId="0711DBD0" w14:textId="684F4A64" w:rsidR="00813D93" w:rsidRPr="0073068D" w:rsidRDefault="00813D93" w:rsidP="0073068D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73068D">
        <w:rPr>
          <w:rFonts w:ascii="Times New Roman" w:hAnsi="Times New Roman"/>
        </w:rPr>
        <w:t xml:space="preserve">W skład komisji egzaminacyjnej wchodzą: dwaj specjaliści w zakresie przedmiotu objętego egzaminem lub pokrewnego, osoba uprzednio egzaminująca jako obserwator oraz na wniosek doktoranta w skład komisji egzaminacyjnej może wejść jako obserwator </w:t>
      </w:r>
      <w:r w:rsidRPr="0073068D">
        <w:rPr>
          <w:rFonts w:ascii="Times New Roman" w:hAnsi="Times New Roman"/>
        </w:rPr>
        <w:lastRenderedPageBreak/>
        <w:t>przedstawiciel doktorantów. Egzamin może się odbyć mimo nieobecności przedstawiciela doktorantów.</w:t>
      </w:r>
    </w:p>
    <w:p w14:paraId="532A5EE7" w14:textId="3CC825E7" w:rsidR="00813D93" w:rsidRPr="0073068D" w:rsidRDefault="00813D93" w:rsidP="0073068D">
      <w:pPr>
        <w:numPr>
          <w:ilvl w:val="0"/>
          <w:numId w:val="3"/>
        </w:numPr>
        <w:tabs>
          <w:tab w:val="clear" w:pos="-218"/>
        </w:tabs>
        <w:spacing w:line="276" w:lineRule="auto"/>
        <w:ind w:left="426" w:hanging="426"/>
        <w:jc w:val="both"/>
        <w:rPr>
          <w:rFonts w:ascii="Times New Roman" w:hAnsi="Times New Roman"/>
        </w:rPr>
      </w:pPr>
      <w:r w:rsidRPr="0073068D">
        <w:rPr>
          <w:rFonts w:ascii="Times New Roman" w:hAnsi="Times New Roman"/>
        </w:rPr>
        <w:t xml:space="preserve">W przypadku rezygnacji z kształcenia doktorant zobowiązany jest do pisemnego powiadomienia </w:t>
      </w:r>
      <w:r w:rsidR="005F3815" w:rsidRPr="0073068D">
        <w:rPr>
          <w:rFonts w:ascii="Times New Roman" w:hAnsi="Times New Roman"/>
        </w:rPr>
        <w:t xml:space="preserve">Dyrektora </w:t>
      </w:r>
      <w:r w:rsidRPr="0073068D">
        <w:rPr>
          <w:rFonts w:ascii="Times New Roman" w:hAnsi="Times New Roman"/>
        </w:rPr>
        <w:t>Szkoły Doktorskiej o tym fakcie. Na podstawie zawiadomienia dyrektor szkoły wydaje decyzję o skreśleniu doktoranta z listy uczestników Szkoły Doktorskiej.</w:t>
      </w:r>
    </w:p>
    <w:p w14:paraId="1B87A16E" w14:textId="77777777" w:rsidR="00D8009B" w:rsidRPr="0073068D" w:rsidRDefault="00813D93" w:rsidP="0073068D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73068D">
        <w:rPr>
          <w:rFonts w:ascii="Times New Roman" w:hAnsi="Times New Roman"/>
        </w:rPr>
        <w:t xml:space="preserve">Decyzję o wznowieniu kształcenia w Szkole Doktorskiej podejmuje </w:t>
      </w:r>
      <w:r w:rsidR="005F3815" w:rsidRPr="0073068D">
        <w:rPr>
          <w:rFonts w:ascii="Times New Roman" w:hAnsi="Times New Roman"/>
        </w:rPr>
        <w:t>Dyrektor Szkoły</w:t>
      </w:r>
      <w:r w:rsidRPr="0073068D">
        <w:rPr>
          <w:rFonts w:ascii="Times New Roman" w:hAnsi="Times New Roman"/>
        </w:rPr>
        <w:t xml:space="preserve">, </w:t>
      </w:r>
      <w:r w:rsidRPr="0073068D">
        <w:rPr>
          <w:rFonts w:ascii="Times New Roman" w:hAnsi="Times New Roman"/>
        </w:rPr>
        <w:br/>
        <w:t>w szczególnie uzasadnionych przypadkach.</w:t>
      </w:r>
    </w:p>
    <w:p w14:paraId="3D48C6D0" w14:textId="77777777" w:rsidR="00770BD9" w:rsidRPr="0073068D" w:rsidRDefault="00770BD9" w:rsidP="0073068D">
      <w:pPr>
        <w:spacing w:line="276" w:lineRule="auto"/>
        <w:contextualSpacing/>
        <w:jc w:val="center"/>
        <w:rPr>
          <w:rFonts w:ascii="Times New Roman" w:hAnsi="Times New Roman"/>
          <w:b/>
        </w:rPr>
      </w:pPr>
    </w:p>
    <w:p w14:paraId="2BFFE8D7" w14:textId="77777777" w:rsidR="00813D93" w:rsidRPr="0073068D" w:rsidRDefault="00813D93" w:rsidP="0073068D">
      <w:pPr>
        <w:spacing w:line="276" w:lineRule="auto"/>
        <w:contextualSpacing/>
        <w:jc w:val="center"/>
        <w:rPr>
          <w:rFonts w:ascii="Times New Roman" w:hAnsi="Times New Roman"/>
          <w:b/>
        </w:rPr>
      </w:pPr>
      <w:r w:rsidRPr="0073068D">
        <w:rPr>
          <w:rFonts w:ascii="Times New Roman" w:hAnsi="Times New Roman"/>
          <w:b/>
        </w:rPr>
        <w:t>§ 25.</w:t>
      </w:r>
    </w:p>
    <w:p w14:paraId="13943A54" w14:textId="77777777" w:rsidR="00813D93" w:rsidRPr="0073068D" w:rsidRDefault="00813D93" w:rsidP="0073068D">
      <w:pPr>
        <w:spacing w:line="276" w:lineRule="auto"/>
        <w:contextualSpacing/>
        <w:jc w:val="center"/>
        <w:rPr>
          <w:rFonts w:ascii="Times New Roman" w:hAnsi="Times New Roman"/>
          <w:b/>
        </w:rPr>
      </w:pPr>
    </w:p>
    <w:p w14:paraId="388E612A" w14:textId="751A6A3F" w:rsidR="00813D93" w:rsidRPr="0073068D" w:rsidRDefault="00813D93" w:rsidP="00406E3E">
      <w:pPr>
        <w:numPr>
          <w:ilvl w:val="0"/>
          <w:numId w:val="29"/>
        </w:numPr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73068D">
        <w:rPr>
          <w:rFonts w:ascii="Times New Roman" w:hAnsi="Times New Roman"/>
        </w:rPr>
        <w:t>Doktorant, który spełnił wymagania przewidziane programem kształcenia i złożył rozprawę doktorską, otrzymuje zaświadczenie poświadczające uzyskanie efektów uczenia dla kwalifikacji na poziomie 8 PRK według wzoru wpro</w:t>
      </w:r>
      <w:r w:rsidR="008054ED" w:rsidRPr="0073068D">
        <w:rPr>
          <w:rFonts w:ascii="Times New Roman" w:hAnsi="Times New Roman"/>
        </w:rPr>
        <w:t xml:space="preserve">wadzonego zarządzeniem rektora. </w:t>
      </w:r>
    </w:p>
    <w:p w14:paraId="49324806" w14:textId="77777777" w:rsidR="00813D93" w:rsidRPr="0073068D" w:rsidRDefault="00813D93" w:rsidP="00406E3E">
      <w:pPr>
        <w:numPr>
          <w:ilvl w:val="0"/>
          <w:numId w:val="29"/>
        </w:numPr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73068D">
        <w:rPr>
          <w:rFonts w:ascii="Times New Roman" w:hAnsi="Times New Roman"/>
        </w:rPr>
        <w:t>Na wniosek osoby, która nie ukończyła kształcenia, Szkoła Doktorska wydaje zaświadczenie o przebiegu toku kształcenia.</w:t>
      </w:r>
    </w:p>
    <w:p w14:paraId="2901D7C3" w14:textId="1E4B219D" w:rsidR="002703B9" w:rsidRPr="0073068D" w:rsidRDefault="002703B9" w:rsidP="0073068D">
      <w:pPr>
        <w:pStyle w:val="Bodytext2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3EB5431" w14:textId="77777777" w:rsidR="00375E4A" w:rsidRPr="003D736A" w:rsidRDefault="00375E4A" w:rsidP="0073068D">
      <w:pPr>
        <w:pStyle w:val="Bodytext2"/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D736A">
        <w:rPr>
          <w:rFonts w:ascii="Times New Roman" w:hAnsi="Times New Roman" w:cs="Times New Roman"/>
          <w:b/>
          <w:color w:val="auto"/>
          <w:sz w:val="24"/>
          <w:szCs w:val="24"/>
        </w:rPr>
        <w:t>§ 26.</w:t>
      </w:r>
    </w:p>
    <w:p w14:paraId="6609BC75" w14:textId="61E792F8" w:rsidR="00375E4A" w:rsidRPr="003D736A" w:rsidRDefault="000E55A3" w:rsidP="0073068D">
      <w:pPr>
        <w:pStyle w:val="Bodytext2"/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D736A">
        <w:rPr>
          <w:rFonts w:ascii="Times New Roman" w:hAnsi="Times New Roman" w:cs="Times New Roman"/>
          <w:b/>
          <w:color w:val="auto"/>
          <w:sz w:val="24"/>
          <w:szCs w:val="24"/>
        </w:rPr>
        <w:t>Tryb kształcenia</w:t>
      </w:r>
    </w:p>
    <w:p w14:paraId="0BFE2D7B" w14:textId="77777777" w:rsidR="000E55A3" w:rsidRPr="0073068D" w:rsidRDefault="000E55A3" w:rsidP="0073068D">
      <w:pPr>
        <w:pStyle w:val="Bodytext2"/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3CD62CA1" w14:textId="0ADA9E6E" w:rsidR="000E55A3" w:rsidRPr="003D736A" w:rsidRDefault="000058CF" w:rsidP="002B6B39">
      <w:pPr>
        <w:pStyle w:val="Bodytext2"/>
        <w:numPr>
          <w:ilvl w:val="0"/>
          <w:numId w:val="60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3D736A">
        <w:rPr>
          <w:rFonts w:ascii="Times New Roman" w:hAnsi="Times New Roman" w:cs="Times New Roman"/>
          <w:color w:val="auto"/>
          <w:sz w:val="24"/>
          <w:szCs w:val="24"/>
        </w:rPr>
        <w:t>Zjazdy szkoły doktorskiej odbywają się na terenie Uczelni</w:t>
      </w:r>
      <w:r w:rsidR="009F22EC" w:rsidRPr="003D736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803242B" w14:textId="669352A3" w:rsidR="00375E4A" w:rsidRPr="003D736A" w:rsidRDefault="00375E4A" w:rsidP="002B6B39">
      <w:pPr>
        <w:pStyle w:val="Bodytext2"/>
        <w:numPr>
          <w:ilvl w:val="0"/>
          <w:numId w:val="60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3D736A">
        <w:rPr>
          <w:rFonts w:ascii="Times New Roman" w:hAnsi="Times New Roman" w:cs="Times New Roman"/>
          <w:color w:val="auto"/>
          <w:sz w:val="24"/>
          <w:szCs w:val="24"/>
        </w:rPr>
        <w:t xml:space="preserve">W uzasadnionych sytuacjach, za zgodą Rektora zajęcia </w:t>
      </w:r>
      <w:r w:rsidR="005F2E16" w:rsidRPr="003D736A">
        <w:rPr>
          <w:rFonts w:ascii="Times New Roman" w:hAnsi="Times New Roman" w:cs="Times New Roman"/>
          <w:color w:val="auto"/>
          <w:sz w:val="24"/>
          <w:szCs w:val="24"/>
        </w:rPr>
        <w:t xml:space="preserve">stacjonarne wynikające z planu zajęć </w:t>
      </w:r>
      <w:r w:rsidRPr="003D736A">
        <w:rPr>
          <w:rFonts w:ascii="Times New Roman" w:hAnsi="Times New Roman" w:cs="Times New Roman"/>
          <w:color w:val="auto"/>
          <w:sz w:val="24"/>
          <w:szCs w:val="24"/>
        </w:rPr>
        <w:t>mogą być prowadzone</w:t>
      </w:r>
      <w:r w:rsidR="005F2E16" w:rsidRPr="003D73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D736A">
        <w:rPr>
          <w:rFonts w:ascii="Times New Roman" w:hAnsi="Times New Roman" w:cs="Times New Roman"/>
          <w:color w:val="auto"/>
          <w:sz w:val="24"/>
          <w:szCs w:val="24"/>
        </w:rPr>
        <w:t>z wykorzystaniem metod i technik kształcenia na odległość, jeżeli spełniono łącznie</w:t>
      </w:r>
      <w:r w:rsidR="005F2E16" w:rsidRPr="003D73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D736A">
        <w:rPr>
          <w:rFonts w:ascii="Times New Roman" w:hAnsi="Times New Roman" w:cs="Times New Roman"/>
          <w:color w:val="auto"/>
          <w:sz w:val="24"/>
          <w:szCs w:val="24"/>
        </w:rPr>
        <w:t>następujące wymagania:</w:t>
      </w:r>
    </w:p>
    <w:p w14:paraId="4B8F5678" w14:textId="21205987" w:rsidR="00375E4A" w:rsidRPr="003D736A" w:rsidRDefault="00375E4A" w:rsidP="002B6B39">
      <w:pPr>
        <w:pStyle w:val="Bodytext2"/>
        <w:numPr>
          <w:ilvl w:val="0"/>
          <w:numId w:val="68"/>
        </w:numPr>
        <w:spacing w:line="276" w:lineRule="auto"/>
        <w:ind w:left="993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3D736A">
        <w:rPr>
          <w:rFonts w:ascii="Times New Roman" w:hAnsi="Times New Roman" w:cs="Times New Roman"/>
          <w:color w:val="auto"/>
          <w:sz w:val="24"/>
          <w:szCs w:val="24"/>
        </w:rPr>
        <w:t>nauczyciele akademiccy i inne osoby prowadzące zajęcia są przygotowani do ich realizacji</w:t>
      </w:r>
      <w:r w:rsidR="00AD37B8" w:rsidRPr="00AD37B8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 w:bidi="ar-SA"/>
        </w:rPr>
        <w:t xml:space="preserve"> </w:t>
      </w:r>
      <w:r w:rsidR="00AD37B8" w:rsidRPr="00AD37B8">
        <w:rPr>
          <w:rFonts w:ascii="Times New Roman" w:eastAsia="Calibri" w:hAnsi="Times New Roman" w:cs="Times New Roman"/>
          <w:color w:val="auto"/>
          <w:sz w:val="24"/>
          <w:szCs w:val="24"/>
          <w:lang w:eastAsia="en-US" w:bidi="ar-SA"/>
        </w:rPr>
        <w:t>z wykorzystaniem metod i technik kształcenia na odległość</w:t>
      </w:r>
      <w:r w:rsidR="00AD37B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D683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58E8FBA4" w14:textId="6410D6D6" w:rsidR="00375E4A" w:rsidRPr="003D736A" w:rsidRDefault="00375E4A" w:rsidP="002B6B39">
      <w:pPr>
        <w:pStyle w:val="Bodytext2"/>
        <w:numPr>
          <w:ilvl w:val="0"/>
          <w:numId w:val="68"/>
        </w:numPr>
        <w:spacing w:line="276" w:lineRule="auto"/>
        <w:ind w:left="993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3D736A">
        <w:rPr>
          <w:rFonts w:ascii="Times New Roman" w:hAnsi="Times New Roman" w:cs="Times New Roman"/>
          <w:color w:val="auto"/>
          <w:sz w:val="24"/>
          <w:szCs w:val="24"/>
        </w:rPr>
        <w:t>realizacja zajęć jest na</w:t>
      </w:r>
      <w:r w:rsidR="0073068D" w:rsidRPr="003D73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D736A">
        <w:rPr>
          <w:rFonts w:ascii="Times New Roman" w:hAnsi="Times New Roman" w:cs="Times New Roman"/>
          <w:color w:val="auto"/>
          <w:sz w:val="24"/>
          <w:szCs w:val="24"/>
        </w:rPr>
        <w:t>bieżąco</w:t>
      </w:r>
      <w:r w:rsidR="008054ED" w:rsidRPr="003D73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D736A">
        <w:rPr>
          <w:rFonts w:ascii="Times New Roman" w:hAnsi="Times New Roman" w:cs="Times New Roman"/>
          <w:color w:val="auto"/>
          <w:sz w:val="24"/>
          <w:szCs w:val="24"/>
        </w:rPr>
        <w:t>kontrolowana przez uczelnię</w:t>
      </w:r>
      <w:r w:rsidR="008054ED" w:rsidRPr="003D736A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0376A08E" w14:textId="2DCE4140" w:rsidR="00375E4A" w:rsidRPr="003D736A" w:rsidRDefault="00375E4A" w:rsidP="002B6B39">
      <w:pPr>
        <w:pStyle w:val="Bodytext2"/>
        <w:numPr>
          <w:ilvl w:val="0"/>
          <w:numId w:val="68"/>
        </w:numPr>
        <w:spacing w:line="276" w:lineRule="auto"/>
        <w:ind w:left="993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3D736A">
        <w:rPr>
          <w:rFonts w:ascii="Times New Roman" w:hAnsi="Times New Roman" w:cs="Times New Roman"/>
          <w:color w:val="auto"/>
          <w:sz w:val="24"/>
          <w:szCs w:val="24"/>
        </w:rPr>
        <w:t>dostęp do infrastruktury informatycznej i oprogramowania umożliwia synchroniczną i</w:t>
      </w:r>
      <w:r w:rsidR="008054ED" w:rsidRPr="003D73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D736A">
        <w:rPr>
          <w:rFonts w:ascii="Times New Roman" w:hAnsi="Times New Roman" w:cs="Times New Roman"/>
          <w:color w:val="auto"/>
          <w:sz w:val="24"/>
          <w:szCs w:val="24"/>
        </w:rPr>
        <w:t xml:space="preserve">asynchroniczną interakcję między studentami a nauczycielami akademickimi </w:t>
      </w:r>
      <w:r w:rsidR="003D736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D736A">
        <w:rPr>
          <w:rFonts w:ascii="Times New Roman" w:hAnsi="Times New Roman" w:cs="Times New Roman"/>
          <w:color w:val="auto"/>
          <w:sz w:val="24"/>
          <w:szCs w:val="24"/>
        </w:rPr>
        <w:t>i innymi osobami</w:t>
      </w:r>
      <w:r w:rsidR="008054ED" w:rsidRPr="003D73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C07FE">
        <w:rPr>
          <w:rFonts w:ascii="Times New Roman" w:hAnsi="Times New Roman" w:cs="Times New Roman"/>
          <w:color w:val="auto"/>
          <w:sz w:val="24"/>
          <w:szCs w:val="24"/>
        </w:rPr>
        <w:t>prowadzącymi zajęcia.</w:t>
      </w:r>
    </w:p>
    <w:p w14:paraId="78FA081A" w14:textId="790B6FB7" w:rsidR="00375E4A" w:rsidRPr="003D736A" w:rsidRDefault="00375E4A" w:rsidP="002B6B39">
      <w:pPr>
        <w:pStyle w:val="Bodytext2"/>
        <w:numPr>
          <w:ilvl w:val="0"/>
          <w:numId w:val="69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3D736A">
        <w:rPr>
          <w:rFonts w:ascii="Times New Roman" w:hAnsi="Times New Roman" w:cs="Times New Roman"/>
          <w:color w:val="auto"/>
          <w:sz w:val="24"/>
          <w:szCs w:val="24"/>
        </w:rPr>
        <w:t>Za organizację oraz monitorowanie jakości kształcenia na odległość odpowiedzialny jest</w:t>
      </w:r>
      <w:r w:rsidR="0073068D" w:rsidRPr="003D73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D736A">
        <w:rPr>
          <w:rFonts w:ascii="Times New Roman" w:hAnsi="Times New Roman" w:cs="Times New Roman"/>
          <w:color w:val="auto"/>
          <w:sz w:val="24"/>
          <w:szCs w:val="24"/>
        </w:rPr>
        <w:t>Dyrektor Szkoły Doktorskiej.</w:t>
      </w:r>
    </w:p>
    <w:p w14:paraId="2B15C735" w14:textId="0A2B7BA9" w:rsidR="00375E4A" w:rsidRPr="003D736A" w:rsidRDefault="00375E4A" w:rsidP="002B6B39">
      <w:pPr>
        <w:pStyle w:val="Bodytext2"/>
        <w:numPr>
          <w:ilvl w:val="0"/>
          <w:numId w:val="69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3D736A">
        <w:rPr>
          <w:rFonts w:ascii="Times New Roman" w:hAnsi="Times New Roman" w:cs="Times New Roman"/>
          <w:color w:val="auto"/>
          <w:sz w:val="24"/>
          <w:szCs w:val="24"/>
        </w:rPr>
        <w:t>Proces kształcenia na odległość powinien być monitorowany przez Dyrektora Szkoły</w:t>
      </w:r>
      <w:r w:rsidR="0073068D" w:rsidRPr="003D73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D736A">
        <w:rPr>
          <w:rFonts w:ascii="Times New Roman" w:hAnsi="Times New Roman" w:cs="Times New Roman"/>
          <w:color w:val="auto"/>
          <w:sz w:val="24"/>
          <w:szCs w:val="24"/>
        </w:rPr>
        <w:t>Doktor</w:t>
      </w:r>
      <w:r w:rsidR="008054ED" w:rsidRPr="003D736A">
        <w:rPr>
          <w:rFonts w:ascii="Times New Roman" w:hAnsi="Times New Roman" w:cs="Times New Roman"/>
          <w:color w:val="auto"/>
          <w:sz w:val="24"/>
          <w:szCs w:val="24"/>
        </w:rPr>
        <w:t xml:space="preserve">skiej we </w:t>
      </w:r>
      <w:r w:rsidR="001D1F67" w:rsidRPr="003D736A">
        <w:rPr>
          <w:rFonts w:ascii="Times New Roman" w:hAnsi="Times New Roman" w:cs="Times New Roman"/>
          <w:color w:val="auto"/>
          <w:sz w:val="24"/>
          <w:szCs w:val="24"/>
        </w:rPr>
        <w:t>współpracy z</w:t>
      </w:r>
      <w:r w:rsidR="008054ED" w:rsidRPr="003D736A">
        <w:rPr>
          <w:rFonts w:ascii="Times New Roman" w:hAnsi="Times New Roman" w:cs="Times New Roman"/>
          <w:color w:val="auto"/>
          <w:sz w:val="24"/>
          <w:szCs w:val="24"/>
        </w:rPr>
        <w:t xml:space="preserve"> Zespołem</w:t>
      </w:r>
      <w:r w:rsidRPr="003D736A">
        <w:rPr>
          <w:rFonts w:ascii="Times New Roman" w:hAnsi="Times New Roman" w:cs="Times New Roman"/>
          <w:color w:val="auto"/>
          <w:sz w:val="24"/>
          <w:szCs w:val="24"/>
        </w:rPr>
        <w:t xml:space="preserve"> ds. </w:t>
      </w:r>
      <w:r w:rsidR="008054ED" w:rsidRPr="003D736A">
        <w:rPr>
          <w:rFonts w:ascii="Times New Roman" w:hAnsi="Times New Roman" w:cs="Times New Roman"/>
          <w:color w:val="auto"/>
          <w:sz w:val="24"/>
          <w:szCs w:val="24"/>
        </w:rPr>
        <w:t xml:space="preserve">jakości </w:t>
      </w:r>
      <w:r w:rsidRPr="003D736A">
        <w:rPr>
          <w:rFonts w:ascii="Times New Roman" w:hAnsi="Times New Roman" w:cs="Times New Roman"/>
          <w:color w:val="auto"/>
          <w:sz w:val="24"/>
          <w:szCs w:val="24"/>
        </w:rPr>
        <w:t xml:space="preserve">kształcenia </w:t>
      </w:r>
      <w:r w:rsidR="008054ED" w:rsidRPr="003D736A">
        <w:rPr>
          <w:rFonts w:ascii="Times New Roman" w:hAnsi="Times New Roman" w:cs="Times New Roman"/>
          <w:color w:val="auto"/>
          <w:sz w:val="24"/>
          <w:szCs w:val="24"/>
        </w:rPr>
        <w:t>szkoły doktorskiej</w:t>
      </w:r>
      <w:r w:rsidRPr="003D736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3FBDF7B" w14:textId="293FEDE2" w:rsidR="00375E4A" w:rsidRPr="003D736A" w:rsidRDefault="00375E4A" w:rsidP="002B6B39">
      <w:pPr>
        <w:pStyle w:val="Bodytext2"/>
        <w:numPr>
          <w:ilvl w:val="0"/>
          <w:numId w:val="69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3D736A">
        <w:rPr>
          <w:rFonts w:ascii="Times New Roman" w:hAnsi="Times New Roman" w:cs="Times New Roman"/>
          <w:color w:val="auto"/>
          <w:sz w:val="24"/>
          <w:szCs w:val="24"/>
        </w:rPr>
        <w:t>Szczegółowe wytyczne dotyczące kształcenia na odległość zawarte są w Zarządzeniu Rektora</w:t>
      </w:r>
      <w:r w:rsidR="0073068D" w:rsidRPr="003D73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D736A">
        <w:rPr>
          <w:rFonts w:ascii="Times New Roman" w:hAnsi="Times New Roman" w:cs="Times New Roman"/>
          <w:color w:val="auto"/>
          <w:sz w:val="24"/>
          <w:szCs w:val="24"/>
        </w:rPr>
        <w:t xml:space="preserve">w sprawie wytycznych dla kształcenia prowadzonego z wykorzystaniem metod </w:t>
      </w:r>
      <w:r w:rsidR="003D736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D736A">
        <w:rPr>
          <w:rFonts w:ascii="Times New Roman" w:hAnsi="Times New Roman" w:cs="Times New Roman"/>
          <w:color w:val="auto"/>
          <w:sz w:val="24"/>
          <w:szCs w:val="24"/>
        </w:rPr>
        <w:t>i technik kształcenia na odległość na Ak</w:t>
      </w:r>
      <w:r w:rsidR="001F4F1A" w:rsidRPr="003D736A">
        <w:rPr>
          <w:rFonts w:ascii="Times New Roman" w:hAnsi="Times New Roman" w:cs="Times New Roman"/>
          <w:color w:val="auto"/>
          <w:sz w:val="24"/>
          <w:szCs w:val="24"/>
        </w:rPr>
        <w:t>ademii Sztuk Pięknych w Gdańsku.</w:t>
      </w:r>
    </w:p>
    <w:p w14:paraId="678B1353" w14:textId="2C61941C" w:rsidR="00E4688F" w:rsidRPr="0073068D" w:rsidRDefault="00E4688F" w:rsidP="0073068D">
      <w:pPr>
        <w:pStyle w:val="Bodytext2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C062EB5" w14:textId="1DEBB57C" w:rsidR="001368E3" w:rsidRPr="003D736A" w:rsidRDefault="001368E3" w:rsidP="0073068D">
      <w:pPr>
        <w:pStyle w:val="Bodytext2"/>
        <w:spacing w:line="276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D736A">
        <w:rPr>
          <w:rFonts w:ascii="Times New Roman" w:hAnsi="Times New Roman" w:cs="Times New Roman"/>
          <w:b/>
          <w:color w:val="auto"/>
          <w:sz w:val="24"/>
          <w:szCs w:val="24"/>
        </w:rPr>
        <w:t xml:space="preserve">§ </w:t>
      </w:r>
      <w:r w:rsidR="000A22A9" w:rsidRPr="003D736A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375E4A" w:rsidRPr="003D736A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="000A22A9" w:rsidRPr="003D736A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14:paraId="543AB6EF" w14:textId="77777777" w:rsidR="005F3312" w:rsidRPr="003D736A" w:rsidRDefault="003075B5" w:rsidP="0073068D">
      <w:pPr>
        <w:pStyle w:val="Bodytext2"/>
        <w:spacing w:line="276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D736A">
        <w:rPr>
          <w:rFonts w:ascii="Times New Roman" w:hAnsi="Times New Roman" w:cs="Times New Roman"/>
          <w:b/>
          <w:color w:val="auto"/>
          <w:sz w:val="24"/>
          <w:szCs w:val="24"/>
        </w:rPr>
        <w:t>Warunki złożenia rozprawy doktorskiej</w:t>
      </w:r>
      <w:r w:rsidR="00244917" w:rsidRPr="003D736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749D4" w:rsidRPr="003D736A">
        <w:rPr>
          <w:rFonts w:ascii="Times New Roman" w:hAnsi="Times New Roman" w:cs="Times New Roman"/>
          <w:b/>
          <w:color w:val="auto"/>
          <w:sz w:val="24"/>
          <w:szCs w:val="24"/>
        </w:rPr>
        <w:t>do promotora</w:t>
      </w:r>
    </w:p>
    <w:p w14:paraId="6B88DF37" w14:textId="77777777" w:rsidR="005F3312" w:rsidRPr="0073068D" w:rsidRDefault="005F3312" w:rsidP="0073068D">
      <w:pPr>
        <w:pStyle w:val="Bodytext2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CE82C80" w14:textId="77777777" w:rsidR="00244917" w:rsidRPr="0073068D" w:rsidRDefault="00244917" w:rsidP="00406E3E">
      <w:pPr>
        <w:pStyle w:val="Akapitzlist"/>
        <w:numPr>
          <w:ilvl w:val="0"/>
          <w:numId w:val="30"/>
        </w:numPr>
        <w:tabs>
          <w:tab w:val="clear" w:pos="-218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068D">
        <w:rPr>
          <w:rFonts w:ascii="Times New Roman" w:hAnsi="Times New Roman"/>
          <w:sz w:val="24"/>
          <w:szCs w:val="24"/>
        </w:rPr>
        <w:t xml:space="preserve">Złożenie rozprawy doktorskiej </w:t>
      </w:r>
      <w:r w:rsidR="005749D4" w:rsidRPr="0073068D">
        <w:rPr>
          <w:rFonts w:ascii="Times New Roman" w:hAnsi="Times New Roman"/>
          <w:sz w:val="24"/>
          <w:szCs w:val="24"/>
        </w:rPr>
        <w:t xml:space="preserve">do promotora </w:t>
      </w:r>
      <w:r w:rsidRPr="0073068D">
        <w:rPr>
          <w:rFonts w:ascii="Times New Roman" w:hAnsi="Times New Roman"/>
          <w:sz w:val="24"/>
          <w:szCs w:val="24"/>
        </w:rPr>
        <w:t xml:space="preserve">możliwe jest </w:t>
      </w:r>
      <w:r w:rsidR="005749D4" w:rsidRPr="0073068D">
        <w:rPr>
          <w:rFonts w:ascii="Times New Roman" w:hAnsi="Times New Roman"/>
          <w:sz w:val="24"/>
          <w:szCs w:val="24"/>
        </w:rPr>
        <w:t>po</w:t>
      </w:r>
      <w:r w:rsidR="00762A91" w:rsidRPr="0073068D">
        <w:rPr>
          <w:rFonts w:ascii="Times New Roman" w:hAnsi="Times New Roman"/>
          <w:sz w:val="24"/>
          <w:szCs w:val="24"/>
        </w:rPr>
        <w:t xml:space="preserve"> </w:t>
      </w:r>
      <w:r w:rsidRPr="0073068D">
        <w:rPr>
          <w:rFonts w:ascii="Times New Roman" w:hAnsi="Times New Roman"/>
          <w:sz w:val="24"/>
          <w:szCs w:val="24"/>
        </w:rPr>
        <w:t>ukończeniu pełnego cyklu kształcenia i zaliczeniu wszystkich przedmiotów wymaganych programem.</w:t>
      </w:r>
    </w:p>
    <w:p w14:paraId="72001D83" w14:textId="74D1F90D" w:rsidR="00171F55" w:rsidRPr="0073068D" w:rsidRDefault="00171F55" w:rsidP="00406E3E">
      <w:pPr>
        <w:pStyle w:val="Akapitzlist"/>
        <w:numPr>
          <w:ilvl w:val="0"/>
          <w:numId w:val="30"/>
        </w:numPr>
        <w:tabs>
          <w:tab w:val="clear" w:pos="-218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068D">
        <w:rPr>
          <w:rFonts w:ascii="Times New Roman" w:hAnsi="Times New Roman"/>
          <w:sz w:val="24"/>
          <w:szCs w:val="24"/>
        </w:rPr>
        <w:lastRenderedPageBreak/>
        <w:t xml:space="preserve">Tryb i warunki złożenia rozprawy doktorskiej wraz </w:t>
      </w:r>
      <w:r w:rsidR="00B725E9" w:rsidRPr="0073068D">
        <w:rPr>
          <w:rFonts w:ascii="Times New Roman" w:hAnsi="Times New Roman"/>
          <w:sz w:val="24"/>
          <w:szCs w:val="24"/>
        </w:rPr>
        <w:t xml:space="preserve">z </w:t>
      </w:r>
      <w:r w:rsidRPr="0073068D">
        <w:rPr>
          <w:rFonts w:ascii="Times New Roman" w:hAnsi="Times New Roman"/>
          <w:sz w:val="24"/>
          <w:szCs w:val="24"/>
        </w:rPr>
        <w:t>wnioskiem o wszczęcie postępowania</w:t>
      </w:r>
      <w:r w:rsidR="00B725E9" w:rsidRPr="0073068D">
        <w:rPr>
          <w:rFonts w:ascii="Times New Roman" w:hAnsi="Times New Roman"/>
          <w:sz w:val="24"/>
          <w:szCs w:val="24"/>
        </w:rPr>
        <w:t xml:space="preserve"> doktorskiego</w:t>
      </w:r>
      <w:r w:rsidRPr="0073068D">
        <w:rPr>
          <w:rFonts w:ascii="Times New Roman" w:hAnsi="Times New Roman"/>
          <w:sz w:val="24"/>
          <w:szCs w:val="24"/>
        </w:rPr>
        <w:t xml:space="preserve"> określa</w:t>
      </w:r>
      <w:r w:rsidR="00762A91" w:rsidRPr="0073068D">
        <w:rPr>
          <w:rFonts w:ascii="Times New Roman" w:hAnsi="Times New Roman"/>
          <w:sz w:val="24"/>
          <w:szCs w:val="24"/>
        </w:rPr>
        <w:t xml:space="preserve"> Regulaminem</w:t>
      </w:r>
      <w:r w:rsidRPr="0073068D">
        <w:rPr>
          <w:rFonts w:ascii="Times New Roman" w:hAnsi="Times New Roman"/>
          <w:sz w:val="24"/>
          <w:szCs w:val="24"/>
        </w:rPr>
        <w:t xml:space="preserve"> postępowań doktorskich i habilitacyjnych przeprowadzanych na ASP w </w:t>
      </w:r>
      <w:r w:rsidR="005749D4" w:rsidRPr="0073068D">
        <w:rPr>
          <w:rFonts w:ascii="Times New Roman" w:hAnsi="Times New Roman"/>
          <w:sz w:val="24"/>
          <w:szCs w:val="24"/>
        </w:rPr>
        <w:t>Gdańsku</w:t>
      </w:r>
      <w:r w:rsidRPr="0073068D">
        <w:rPr>
          <w:rFonts w:ascii="Times New Roman" w:hAnsi="Times New Roman"/>
          <w:sz w:val="24"/>
          <w:szCs w:val="24"/>
        </w:rPr>
        <w:t>.</w:t>
      </w:r>
    </w:p>
    <w:p w14:paraId="097923E7" w14:textId="77777777" w:rsidR="00650A9E" w:rsidRPr="0073068D" w:rsidRDefault="005F3312" w:rsidP="00406E3E">
      <w:pPr>
        <w:pStyle w:val="Akapitzlist"/>
        <w:numPr>
          <w:ilvl w:val="0"/>
          <w:numId w:val="30"/>
        </w:numPr>
        <w:tabs>
          <w:tab w:val="clear" w:pos="-218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068D">
        <w:rPr>
          <w:rFonts w:ascii="Times New Roman" w:hAnsi="Times New Roman"/>
          <w:sz w:val="24"/>
          <w:szCs w:val="24"/>
        </w:rPr>
        <w:t xml:space="preserve">Złożenie rozprawy doktorskiej przed końcem </w:t>
      </w:r>
      <w:r w:rsidR="00EB53F6" w:rsidRPr="0073068D">
        <w:rPr>
          <w:rFonts w:ascii="Times New Roman" w:hAnsi="Times New Roman"/>
          <w:sz w:val="24"/>
          <w:szCs w:val="24"/>
        </w:rPr>
        <w:t>3 roku</w:t>
      </w:r>
      <w:r w:rsidRPr="0073068D">
        <w:rPr>
          <w:rFonts w:ascii="Times New Roman" w:hAnsi="Times New Roman"/>
          <w:sz w:val="24"/>
          <w:szCs w:val="24"/>
        </w:rPr>
        <w:t xml:space="preserve"> kształcenia jest możliwe po zrealizowaniu indywidualnego programu kształcenia i indywidualnego planu badawczego oraz spełnieniu warunków określonych w programie kształcenia.</w:t>
      </w:r>
    </w:p>
    <w:p w14:paraId="07630B65" w14:textId="0FC6A816" w:rsidR="00F31B09" w:rsidRPr="0073068D" w:rsidRDefault="00EE4876" w:rsidP="00406E3E">
      <w:pPr>
        <w:pStyle w:val="Tekstkomentarza"/>
        <w:numPr>
          <w:ilvl w:val="0"/>
          <w:numId w:val="30"/>
        </w:numPr>
        <w:tabs>
          <w:tab w:val="clear" w:pos="-218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068D">
        <w:rPr>
          <w:rFonts w:ascii="Times New Roman" w:hAnsi="Times New Roman"/>
          <w:sz w:val="24"/>
          <w:szCs w:val="24"/>
        </w:rPr>
        <w:t xml:space="preserve">Uczestnicy </w:t>
      </w:r>
      <w:r w:rsidR="00041A83" w:rsidRPr="0073068D">
        <w:rPr>
          <w:rFonts w:ascii="Times New Roman" w:hAnsi="Times New Roman"/>
          <w:sz w:val="24"/>
          <w:szCs w:val="24"/>
          <w:lang w:val="pl-PL"/>
        </w:rPr>
        <w:t>S</w:t>
      </w:r>
      <w:r w:rsidR="00041A83" w:rsidRPr="0073068D">
        <w:rPr>
          <w:rFonts w:ascii="Times New Roman" w:hAnsi="Times New Roman"/>
          <w:sz w:val="24"/>
          <w:szCs w:val="24"/>
        </w:rPr>
        <w:t xml:space="preserve">zkoły </w:t>
      </w:r>
      <w:r w:rsidR="00041A83" w:rsidRPr="0073068D">
        <w:rPr>
          <w:rFonts w:ascii="Times New Roman" w:hAnsi="Times New Roman"/>
          <w:sz w:val="24"/>
          <w:szCs w:val="24"/>
          <w:lang w:val="pl-PL"/>
        </w:rPr>
        <w:t>D</w:t>
      </w:r>
      <w:r w:rsidR="00041A83" w:rsidRPr="0073068D">
        <w:rPr>
          <w:rFonts w:ascii="Times New Roman" w:hAnsi="Times New Roman"/>
          <w:sz w:val="24"/>
          <w:szCs w:val="24"/>
        </w:rPr>
        <w:t>oktorskiej</w:t>
      </w:r>
      <w:r w:rsidR="008769B5" w:rsidRPr="0073068D">
        <w:rPr>
          <w:rFonts w:ascii="Times New Roman" w:hAnsi="Times New Roman"/>
          <w:sz w:val="24"/>
          <w:szCs w:val="24"/>
        </w:rPr>
        <w:t xml:space="preserve">, którzy </w:t>
      </w:r>
      <w:r w:rsidR="003D7809" w:rsidRPr="0073068D">
        <w:rPr>
          <w:rFonts w:ascii="Times New Roman" w:hAnsi="Times New Roman"/>
          <w:sz w:val="24"/>
          <w:szCs w:val="24"/>
        </w:rPr>
        <w:t xml:space="preserve">nie </w:t>
      </w:r>
      <w:r w:rsidR="000C045B" w:rsidRPr="0073068D">
        <w:rPr>
          <w:rFonts w:ascii="Times New Roman" w:hAnsi="Times New Roman"/>
          <w:sz w:val="24"/>
          <w:szCs w:val="24"/>
        </w:rPr>
        <w:t xml:space="preserve">złożyli rozprawy doktorskiej do końca </w:t>
      </w:r>
      <w:r w:rsidR="00D8009B" w:rsidRPr="0073068D">
        <w:rPr>
          <w:rFonts w:ascii="Times New Roman" w:hAnsi="Times New Roman"/>
          <w:sz w:val="24"/>
          <w:szCs w:val="24"/>
        </w:rPr>
        <w:br/>
      </w:r>
      <w:r w:rsidR="00EB53F6" w:rsidRPr="0073068D">
        <w:rPr>
          <w:rFonts w:ascii="Times New Roman" w:hAnsi="Times New Roman"/>
          <w:sz w:val="24"/>
          <w:szCs w:val="24"/>
          <w:lang w:val="pl-PL"/>
        </w:rPr>
        <w:t>3 roku</w:t>
      </w:r>
      <w:r w:rsidR="008769B5" w:rsidRPr="0073068D">
        <w:rPr>
          <w:rFonts w:ascii="Times New Roman" w:hAnsi="Times New Roman"/>
          <w:sz w:val="24"/>
          <w:szCs w:val="24"/>
        </w:rPr>
        <w:t xml:space="preserve"> </w:t>
      </w:r>
      <w:r w:rsidR="004B136B" w:rsidRPr="0073068D">
        <w:rPr>
          <w:rFonts w:ascii="Times New Roman" w:hAnsi="Times New Roman"/>
          <w:sz w:val="24"/>
          <w:szCs w:val="24"/>
        </w:rPr>
        <w:t xml:space="preserve">kształcenia w szkole doktorskiej, </w:t>
      </w:r>
      <w:r w:rsidR="008769B5" w:rsidRPr="0073068D">
        <w:rPr>
          <w:rFonts w:ascii="Times New Roman" w:hAnsi="Times New Roman"/>
          <w:sz w:val="24"/>
          <w:szCs w:val="24"/>
        </w:rPr>
        <w:t xml:space="preserve">a </w:t>
      </w:r>
      <w:r w:rsidR="00F31B09" w:rsidRPr="0073068D">
        <w:rPr>
          <w:rFonts w:ascii="Times New Roman" w:hAnsi="Times New Roman"/>
          <w:sz w:val="24"/>
          <w:szCs w:val="24"/>
        </w:rPr>
        <w:t xml:space="preserve">nie korzystali z przedłużenia okresu kształcenia </w:t>
      </w:r>
      <w:r w:rsidR="004B136B" w:rsidRPr="0073068D">
        <w:rPr>
          <w:rFonts w:ascii="Times New Roman" w:hAnsi="Times New Roman"/>
          <w:sz w:val="24"/>
          <w:szCs w:val="24"/>
        </w:rPr>
        <w:t xml:space="preserve">zostają skreśleni z listy </w:t>
      </w:r>
      <w:r w:rsidR="00F31B09" w:rsidRPr="0073068D">
        <w:rPr>
          <w:rFonts w:ascii="Times New Roman" w:hAnsi="Times New Roman"/>
          <w:sz w:val="24"/>
          <w:szCs w:val="24"/>
        </w:rPr>
        <w:t xml:space="preserve">uczestników </w:t>
      </w:r>
      <w:r w:rsidR="00837BFD" w:rsidRPr="0073068D">
        <w:rPr>
          <w:rFonts w:ascii="Times New Roman" w:hAnsi="Times New Roman"/>
          <w:sz w:val="24"/>
          <w:szCs w:val="24"/>
        </w:rPr>
        <w:t>S</w:t>
      </w:r>
      <w:r w:rsidR="00F31B09" w:rsidRPr="0073068D">
        <w:rPr>
          <w:rFonts w:ascii="Times New Roman" w:hAnsi="Times New Roman"/>
          <w:sz w:val="24"/>
          <w:szCs w:val="24"/>
        </w:rPr>
        <w:t xml:space="preserve">zkoły </w:t>
      </w:r>
      <w:r w:rsidR="00837BFD" w:rsidRPr="0073068D">
        <w:rPr>
          <w:rFonts w:ascii="Times New Roman" w:hAnsi="Times New Roman"/>
          <w:sz w:val="24"/>
          <w:szCs w:val="24"/>
        </w:rPr>
        <w:t>D</w:t>
      </w:r>
      <w:r w:rsidR="00F31B09" w:rsidRPr="0073068D">
        <w:rPr>
          <w:rFonts w:ascii="Times New Roman" w:hAnsi="Times New Roman"/>
          <w:sz w:val="24"/>
          <w:szCs w:val="24"/>
        </w:rPr>
        <w:t>oktorskiej.</w:t>
      </w:r>
    </w:p>
    <w:p w14:paraId="43EBA4A0" w14:textId="24C1B81E" w:rsidR="00E4688F" w:rsidRDefault="00E4688F" w:rsidP="0073068D">
      <w:pPr>
        <w:pStyle w:val="Tekstkomentarz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6C1299F" w14:textId="77777777" w:rsidR="00F73A88" w:rsidRPr="0073068D" w:rsidRDefault="00F73A88" w:rsidP="0073068D">
      <w:pPr>
        <w:pStyle w:val="Tekstkomentarz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B62F652" w14:textId="6835AC70" w:rsidR="00366631" w:rsidRPr="003D736A" w:rsidRDefault="00366631" w:rsidP="0073068D">
      <w:pPr>
        <w:pStyle w:val="Tekstkomentarza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736A">
        <w:rPr>
          <w:rFonts w:ascii="Times New Roman" w:hAnsi="Times New Roman"/>
          <w:b/>
          <w:bCs/>
          <w:sz w:val="24"/>
          <w:szCs w:val="24"/>
        </w:rPr>
        <w:t>§ 28</w:t>
      </w:r>
    </w:p>
    <w:p w14:paraId="6E253441" w14:textId="77777777" w:rsidR="00366631" w:rsidRPr="003D736A" w:rsidRDefault="00366631" w:rsidP="0073068D">
      <w:pPr>
        <w:pStyle w:val="Tekstkomentarza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617E666E" w14:textId="4F14582E" w:rsidR="00366631" w:rsidRPr="003D736A" w:rsidRDefault="00366631" w:rsidP="002B6B39">
      <w:pPr>
        <w:pStyle w:val="Tekstkomentarza"/>
        <w:numPr>
          <w:ilvl w:val="0"/>
          <w:numId w:val="5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D736A">
        <w:rPr>
          <w:rFonts w:ascii="Times New Roman" w:hAnsi="Times New Roman"/>
          <w:sz w:val="24"/>
          <w:szCs w:val="24"/>
          <w:lang w:val="pl-PL"/>
        </w:rPr>
        <w:t>Warunkiem wszczęcia postępowania w sprawie nadania stopnia doktora jest ukończenie kształcenia w Szkole Doktorskiej i zdobycie kwalifikacji na poziomie 8 PRK.</w:t>
      </w:r>
    </w:p>
    <w:p w14:paraId="57CC91B6" w14:textId="77777777" w:rsidR="0065460D" w:rsidRDefault="009C44B6" w:rsidP="002B6B39">
      <w:pPr>
        <w:pStyle w:val="Tekstkomentarza"/>
        <w:numPr>
          <w:ilvl w:val="0"/>
          <w:numId w:val="5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D736A">
        <w:rPr>
          <w:rFonts w:ascii="Times New Roman" w:hAnsi="Times New Roman"/>
          <w:sz w:val="24"/>
          <w:szCs w:val="24"/>
          <w:lang w:val="pl-PL"/>
        </w:rPr>
        <w:t xml:space="preserve">Praca doktorska w dziedzinie sztuki w dyscyplinie sztuki plastyczne i konserwacja dzieł sztuki składa się z pracy badawczej i </w:t>
      </w:r>
      <w:r w:rsidR="00F77A14" w:rsidRPr="003D736A">
        <w:rPr>
          <w:rFonts w:ascii="Times New Roman" w:hAnsi="Times New Roman"/>
          <w:sz w:val="24"/>
          <w:szCs w:val="24"/>
          <w:lang w:val="pl-PL"/>
        </w:rPr>
        <w:t xml:space="preserve">powiązanego z nią </w:t>
      </w:r>
      <w:r w:rsidRPr="003D736A">
        <w:rPr>
          <w:rFonts w:ascii="Times New Roman" w:hAnsi="Times New Roman"/>
          <w:sz w:val="24"/>
          <w:szCs w:val="24"/>
          <w:lang w:val="pl-PL"/>
        </w:rPr>
        <w:t>orygi</w:t>
      </w:r>
      <w:r w:rsidR="00F77A14" w:rsidRPr="003D736A">
        <w:rPr>
          <w:rFonts w:ascii="Times New Roman" w:hAnsi="Times New Roman"/>
          <w:sz w:val="24"/>
          <w:szCs w:val="24"/>
          <w:lang w:val="pl-PL"/>
        </w:rPr>
        <w:t xml:space="preserve">nalnego dokonania </w:t>
      </w:r>
      <w:r w:rsidR="00F77A14" w:rsidRPr="009E50D7">
        <w:rPr>
          <w:rFonts w:ascii="Times New Roman" w:hAnsi="Times New Roman"/>
          <w:sz w:val="24"/>
          <w:szCs w:val="24"/>
          <w:lang w:val="pl-PL"/>
        </w:rPr>
        <w:t>artystycznego</w:t>
      </w:r>
      <w:r w:rsidR="00CD7FE2" w:rsidRPr="009E50D7">
        <w:rPr>
          <w:rFonts w:ascii="Times New Roman" w:hAnsi="Times New Roman"/>
          <w:sz w:val="24"/>
          <w:szCs w:val="24"/>
          <w:lang w:val="pl-PL"/>
        </w:rPr>
        <w:t>/projektowego</w:t>
      </w:r>
      <w:r w:rsidR="00F77A14" w:rsidRPr="003D736A">
        <w:rPr>
          <w:rFonts w:ascii="Times New Roman" w:hAnsi="Times New Roman"/>
          <w:sz w:val="24"/>
          <w:szCs w:val="24"/>
          <w:lang w:val="pl-PL"/>
        </w:rPr>
        <w:t xml:space="preserve"> oraz</w:t>
      </w:r>
      <w:r w:rsidR="00B607C6" w:rsidRPr="003D736A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F77A14" w:rsidRPr="003D736A">
        <w:rPr>
          <w:rFonts w:ascii="Times New Roman" w:hAnsi="Times New Roman"/>
          <w:sz w:val="24"/>
          <w:szCs w:val="24"/>
          <w:lang w:val="pl-PL"/>
        </w:rPr>
        <w:t>d</w:t>
      </w:r>
      <w:r w:rsidR="00B607C6" w:rsidRPr="003D736A">
        <w:rPr>
          <w:rFonts w:ascii="Times New Roman" w:hAnsi="Times New Roman"/>
          <w:sz w:val="24"/>
          <w:szCs w:val="24"/>
          <w:lang w:val="pl-PL"/>
        </w:rPr>
        <w:t>okumentacj</w:t>
      </w:r>
      <w:r w:rsidR="00F77A14" w:rsidRPr="003D736A">
        <w:rPr>
          <w:rFonts w:ascii="Times New Roman" w:hAnsi="Times New Roman"/>
          <w:sz w:val="24"/>
          <w:szCs w:val="24"/>
          <w:lang w:val="pl-PL"/>
        </w:rPr>
        <w:t>i</w:t>
      </w:r>
      <w:r w:rsidR="00B607C6" w:rsidRPr="003D736A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F77A14" w:rsidRPr="003D736A">
        <w:rPr>
          <w:rFonts w:ascii="Times New Roman" w:hAnsi="Times New Roman"/>
          <w:sz w:val="24"/>
          <w:szCs w:val="24"/>
          <w:lang w:val="pl-PL"/>
        </w:rPr>
        <w:t>dzieła</w:t>
      </w:r>
      <w:r w:rsidR="009F22EC" w:rsidRPr="003D736A">
        <w:rPr>
          <w:rFonts w:ascii="Times New Roman" w:hAnsi="Times New Roman"/>
          <w:sz w:val="24"/>
          <w:szCs w:val="24"/>
          <w:lang w:val="pl-PL"/>
        </w:rPr>
        <w:t>.</w:t>
      </w:r>
      <w:r w:rsidR="00B607C6" w:rsidRPr="003D736A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5C5477CC" w14:textId="5DFEE515" w:rsidR="00366631" w:rsidRPr="0065460D" w:rsidRDefault="00AC37EA" w:rsidP="002B6B39">
      <w:pPr>
        <w:pStyle w:val="Tekstkomentarza"/>
        <w:numPr>
          <w:ilvl w:val="0"/>
          <w:numId w:val="5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65460D">
        <w:rPr>
          <w:rFonts w:ascii="Times New Roman" w:hAnsi="Times New Roman"/>
          <w:sz w:val="24"/>
          <w:szCs w:val="24"/>
          <w:lang w:val="pl-PL"/>
        </w:rPr>
        <w:t>Rozprawa doktorska, przygotowana pod opieką promotora lub promotorów albo pod opieką promotora i promotora pomocniczego, winna prezentować zaawansowaną wiedzę teoretyczną doktoranta w dziedzinie sztuki w dyscyplinie sztuk plastycznych i konserwacja dzieł sztuki oraz umiejętność samodzielnego prowa</w:t>
      </w:r>
      <w:r w:rsidR="002A7454" w:rsidRPr="0065460D">
        <w:rPr>
          <w:rFonts w:ascii="Times New Roman" w:hAnsi="Times New Roman"/>
          <w:sz w:val="24"/>
          <w:szCs w:val="24"/>
          <w:lang w:val="pl-PL"/>
        </w:rPr>
        <w:t>dzenia pracy artystycznej, projektowej i badawczej</w:t>
      </w:r>
    </w:p>
    <w:p w14:paraId="3382E247" w14:textId="4D0DF0EC" w:rsidR="00366631" w:rsidRPr="003D736A" w:rsidRDefault="00366631" w:rsidP="002B6B39">
      <w:pPr>
        <w:pStyle w:val="Tekstkomentarza"/>
        <w:numPr>
          <w:ilvl w:val="0"/>
          <w:numId w:val="5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D736A">
        <w:rPr>
          <w:rFonts w:ascii="Times New Roman" w:hAnsi="Times New Roman"/>
          <w:sz w:val="24"/>
          <w:szCs w:val="24"/>
          <w:lang w:val="pl-PL"/>
        </w:rPr>
        <w:t>Doktorant ubiegający się o wszczęcie postępowania w sprawie nadania stopnia doktora składa za pośrednictwem</w:t>
      </w:r>
      <w:r w:rsidR="00542A88" w:rsidRPr="003D736A">
        <w:rPr>
          <w:rFonts w:ascii="Times New Roman" w:hAnsi="Times New Roman"/>
          <w:sz w:val="24"/>
          <w:szCs w:val="24"/>
          <w:lang w:val="pl-PL"/>
        </w:rPr>
        <w:t xml:space="preserve"> promotora do</w:t>
      </w:r>
      <w:r w:rsidRPr="003D736A">
        <w:rPr>
          <w:rFonts w:ascii="Times New Roman" w:hAnsi="Times New Roman"/>
          <w:sz w:val="24"/>
          <w:szCs w:val="24"/>
          <w:lang w:val="pl-PL"/>
        </w:rPr>
        <w:t xml:space="preserve"> Biura Nauki i Ewaluacji wymagane dokumenty, określone odrębnymi przepisami.</w:t>
      </w:r>
    </w:p>
    <w:p w14:paraId="0501E85E" w14:textId="4D2CF9F0" w:rsidR="00366631" w:rsidRPr="003D736A" w:rsidRDefault="00366631" w:rsidP="002B6B39">
      <w:pPr>
        <w:pStyle w:val="Tekstkomentarza"/>
        <w:numPr>
          <w:ilvl w:val="0"/>
          <w:numId w:val="5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D736A">
        <w:rPr>
          <w:rFonts w:ascii="Times New Roman" w:hAnsi="Times New Roman"/>
          <w:sz w:val="24"/>
          <w:szCs w:val="24"/>
          <w:lang w:val="pl-PL"/>
        </w:rPr>
        <w:t>Od osoby, która ukończyła kształcenie w Szkole Doktorskiej ASP w Gdańsku nie pobiera się opłaty za przeprowadzenie postępowania w sprawie nadania stopnia doktora.</w:t>
      </w:r>
    </w:p>
    <w:p w14:paraId="04D6D5C3" w14:textId="16B81C66" w:rsidR="00837BFD" w:rsidRDefault="00837BFD" w:rsidP="003D736A">
      <w:pPr>
        <w:pStyle w:val="Bodytext2"/>
        <w:tabs>
          <w:tab w:val="left" w:pos="323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0263964" w14:textId="77777777" w:rsidR="00F73A88" w:rsidRPr="0073068D" w:rsidRDefault="00F73A88" w:rsidP="003D736A">
      <w:pPr>
        <w:pStyle w:val="Bodytext2"/>
        <w:tabs>
          <w:tab w:val="left" w:pos="323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C3E34C5" w14:textId="276960A0" w:rsidR="00FD1E95" w:rsidRPr="003D736A" w:rsidRDefault="000F5B77" w:rsidP="003D736A">
      <w:pPr>
        <w:pStyle w:val="Bodytext2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D736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§ </w:t>
      </w:r>
      <w:r w:rsidR="00375E4A" w:rsidRPr="003D736A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="00366631" w:rsidRPr="003D736A">
        <w:rPr>
          <w:rFonts w:ascii="Times New Roman" w:hAnsi="Times New Roman" w:cs="Times New Roman"/>
          <w:b/>
          <w:bCs/>
          <w:color w:val="auto"/>
          <w:sz w:val="24"/>
          <w:szCs w:val="24"/>
        </w:rPr>
        <w:t>9</w:t>
      </w:r>
    </w:p>
    <w:p w14:paraId="061BC4A9" w14:textId="77777777" w:rsidR="00986F18" w:rsidRPr="0073068D" w:rsidRDefault="00131A48" w:rsidP="003D736A">
      <w:pPr>
        <w:pStyle w:val="Bezodstpw"/>
        <w:spacing w:line="276" w:lineRule="auto"/>
        <w:jc w:val="center"/>
        <w:rPr>
          <w:rFonts w:ascii="Times New Roman" w:hAnsi="Times New Roman"/>
          <w:b/>
          <w:bCs/>
        </w:rPr>
      </w:pPr>
      <w:r w:rsidRPr="0073068D">
        <w:rPr>
          <w:rFonts w:ascii="Times New Roman" w:hAnsi="Times New Roman"/>
          <w:b/>
          <w:bCs/>
        </w:rPr>
        <w:t>W</w:t>
      </w:r>
      <w:r w:rsidR="00A03F40" w:rsidRPr="0073068D">
        <w:rPr>
          <w:rFonts w:ascii="Times New Roman" w:hAnsi="Times New Roman"/>
          <w:b/>
          <w:bCs/>
        </w:rPr>
        <w:t>arunki przedłużania terminu złożenia rozprawy doktorskiej</w:t>
      </w:r>
      <w:r w:rsidR="005749D4" w:rsidRPr="0073068D">
        <w:rPr>
          <w:rFonts w:ascii="Times New Roman" w:hAnsi="Times New Roman"/>
          <w:b/>
          <w:bCs/>
        </w:rPr>
        <w:t xml:space="preserve"> do promotora</w:t>
      </w:r>
      <w:r w:rsidR="00AC75FE" w:rsidRPr="0073068D">
        <w:rPr>
          <w:rFonts w:ascii="Times New Roman" w:hAnsi="Times New Roman"/>
          <w:b/>
          <w:bCs/>
        </w:rPr>
        <w:t xml:space="preserve"> </w:t>
      </w:r>
      <w:r w:rsidR="00D6661F" w:rsidRPr="0073068D">
        <w:rPr>
          <w:rFonts w:ascii="Times New Roman" w:hAnsi="Times New Roman"/>
          <w:b/>
          <w:bCs/>
        </w:rPr>
        <w:br/>
      </w:r>
      <w:r w:rsidR="00AC75FE" w:rsidRPr="0073068D">
        <w:rPr>
          <w:rFonts w:ascii="Times New Roman" w:hAnsi="Times New Roman"/>
          <w:b/>
          <w:bCs/>
        </w:rPr>
        <w:t>i zawieszania studiów</w:t>
      </w:r>
    </w:p>
    <w:p w14:paraId="7254407D" w14:textId="77777777" w:rsidR="00A03F40" w:rsidRPr="0073068D" w:rsidRDefault="00A03F40" w:rsidP="0073068D">
      <w:pPr>
        <w:pStyle w:val="Bezodstpw"/>
        <w:spacing w:line="276" w:lineRule="auto"/>
        <w:jc w:val="center"/>
        <w:rPr>
          <w:rFonts w:ascii="Times New Roman" w:hAnsi="Times New Roman"/>
          <w:b/>
          <w:bCs/>
        </w:rPr>
      </w:pPr>
    </w:p>
    <w:p w14:paraId="253AE4FC" w14:textId="40B5ABAB" w:rsidR="00ED6F81" w:rsidRPr="003D736A" w:rsidRDefault="005F3312" w:rsidP="002B6B39">
      <w:pPr>
        <w:pStyle w:val="Default"/>
        <w:numPr>
          <w:ilvl w:val="0"/>
          <w:numId w:val="45"/>
        </w:numPr>
        <w:spacing w:line="276" w:lineRule="auto"/>
        <w:ind w:left="426" w:hanging="426"/>
        <w:jc w:val="both"/>
        <w:rPr>
          <w:color w:val="auto"/>
        </w:rPr>
      </w:pPr>
      <w:r w:rsidRPr="003D736A">
        <w:rPr>
          <w:color w:val="auto"/>
        </w:rPr>
        <w:t>Dyrektor</w:t>
      </w:r>
      <w:r w:rsidR="00A03F40" w:rsidRPr="003D736A">
        <w:rPr>
          <w:color w:val="auto"/>
        </w:rPr>
        <w:t xml:space="preserve"> </w:t>
      </w:r>
      <w:r w:rsidRPr="003D736A">
        <w:rPr>
          <w:color w:val="auto"/>
        </w:rPr>
        <w:t>S</w:t>
      </w:r>
      <w:r w:rsidR="00A03F40" w:rsidRPr="003D736A">
        <w:rPr>
          <w:color w:val="auto"/>
        </w:rPr>
        <w:t xml:space="preserve">zkoły </w:t>
      </w:r>
      <w:r w:rsidRPr="003D736A">
        <w:rPr>
          <w:color w:val="auto"/>
        </w:rPr>
        <w:t>D</w:t>
      </w:r>
      <w:r w:rsidR="00A03F40" w:rsidRPr="003D736A">
        <w:rPr>
          <w:color w:val="auto"/>
        </w:rPr>
        <w:t xml:space="preserve">oktorskiej może, na wniosek doktoranta, po zapoznaniu się z opinią promotora, przedłużyć </w:t>
      </w:r>
      <w:r w:rsidR="00ED6F81" w:rsidRPr="003D736A">
        <w:rPr>
          <w:color w:val="auto"/>
        </w:rPr>
        <w:t>termin złożenia rozprawy doktorskiej</w:t>
      </w:r>
      <w:r w:rsidR="00A03F40" w:rsidRPr="003D736A">
        <w:rPr>
          <w:color w:val="auto"/>
        </w:rPr>
        <w:t xml:space="preserve">, </w:t>
      </w:r>
      <w:r w:rsidR="00B52FF1" w:rsidRPr="003D736A">
        <w:rPr>
          <w:color w:val="auto"/>
        </w:rPr>
        <w:t xml:space="preserve">który określony został </w:t>
      </w:r>
      <w:r w:rsidR="006A3468">
        <w:rPr>
          <w:color w:val="auto"/>
        </w:rPr>
        <w:br/>
      </w:r>
      <w:r w:rsidR="00B52FF1" w:rsidRPr="003D736A">
        <w:rPr>
          <w:color w:val="auto"/>
        </w:rPr>
        <w:t xml:space="preserve">w indywidualnym planie </w:t>
      </w:r>
      <w:r w:rsidR="00ED6F81" w:rsidRPr="003D736A">
        <w:rPr>
          <w:color w:val="auto"/>
        </w:rPr>
        <w:t>badawczym</w:t>
      </w:r>
      <w:r w:rsidR="002E37CE" w:rsidRPr="003D736A">
        <w:rPr>
          <w:color w:val="auto"/>
        </w:rPr>
        <w:t xml:space="preserve"> w następujący</w:t>
      </w:r>
      <w:r w:rsidR="002C4C94" w:rsidRPr="003D736A">
        <w:rPr>
          <w:color w:val="auto"/>
        </w:rPr>
        <w:t>m</w:t>
      </w:r>
      <w:r w:rsidR="002E37CE" w:rsidRPr="003D736A">
        <w:rPr>
          <w:color w:val="auto"/>
        </w:rPr>
        <w:t xml:space="preserve"> przypadku:</w:t>
      </w:r>
    </w:p>
    <w:p w14:paraId="5F6F6ED6" w14:textId="0F9059E9" w:rsidR="002E37CE" w:rsidRPr="003D736A" w:rsidRDefault="002E37CE" w:rsidP="002B6B39">
      <w:pPr>
        <w:pStyle w:val="Default"/>
        <w:numPr>
          <w:ilvl w:val="1"/>
          <w:numId w:val="37"/>
        </w:numPr>
        <w:spacing w:line="276" w:lineRule="auto"/>
        <w:ind w:left="993" w:hanging="426"/>
        <w:jc w:val="both"/>
        <w:rPr>
          <w:color w:val="auto"/>
        </w:rPr>
      </w:pPr>
      <w:r w:rsidRPr="003D736A">
        <w:rPr>
          <w:color w:val="auto"/>
        </w:rPr>
        <w:t>czasow</w:t>
      </w:r>
      <w:r w:rsidR="000A22A9" w:rsidRPr="003D736A">
        <w:rPr>
          <w:color w:val="auto"/>
        </w:rPr>
        <w:t>ej</w:t>
      </w:r>
      <w:r w:rsidRPr="003D736A">
        <w:rPr>
          <w:color w:val="auto"/>
        </w:rPr>
        <w:t xml:space="preserve"> niezdolnoś</w:t>
      </w:r>
      <w:r w:rsidR="000A22A9" w:rsidRPr="003D736A">
        <w:rPr>
          <w:color w:val="auto"/>
        </w:rPr>
        <w:t>ci</w:t>
      </w:r>
      <w:r w:rsidRPr="003D736A">
        <w:rPr>
          <w:color w:val="auto"/>
        </w:rPr>
        <w:t xml:space="preserve"> od odbywania </w:t>
      </w:r>
      <w:r w:rsidR="000A22A9" w:rsidRPr="003D736A">
        <w:rPr>
          <w:color w:val="auto"/>
        </w:rPr>
        <w:t>tych s</w:t>
      </w:r>
      <w:r w:rsidRPr="003D736A">
        <w:rPr>
          <w:color w:val="auto"/>
        </w:rPr>
        <w:t>tudiów spowodowan</w:t>
      </w:r>
      <w:r w:rsidR="000A22A9" w:rsidRPr="003D736A">
        <w:rPr>
          <w:color w:val="auto"/>
        </w:rPr>
        <w:t>ej</w:t>
      </w:r>
      <w:r w:rsidR="007B0A52" w:rsidRPr="003D736A">
        <w:rPr>
          <w:color w:val="auto"/>
        </w:rPr>
        <w:t xml:space="preserve"> chorobą</w:t>
      </w:r>
      <w:r w:rsidR="006C07FE">
        <w:rPr>
          <w:color w:val="auto"/>
        </w:rPr>
        <w:t>;</w:t>
      </w:r>
    </w:p>
    <w:p w14:paraId="50FBF908" w14:textId="77777777" w:rsidR="002E37CE" w:rsidRPr="003D736A" w:rsidRDefault="002E37CE" w:rsidP="002B6B39">
      <w:pPr>
        <w:pStyle w:val="Default"/>
        <w:numPr>
          <w:ilvl w:val="1"/>
          <w:numId w:val="37"/>
        </w:numPr>
        <w:spacing w:line="276" w:lineRule="auto"/>
        <w:ind w:left="993" w:hanging="426"/>
        <w:jc w:val="both"/>
        <w:rPr>
          <w:color w:val="auto"/>
        </w:rPr>
      </w:pPr>
      <w:r w:rsidRPr="003D736A">
        <w:rPr>
          <w:color w:val="auto"/>
        </w:rPr>
        <w:t>posiadani</w:t>
      </w:r>
      <w:r w:rsidR="000A22A9" w:rsidRPr="003D736A">
        <w:rPr>
          <w:color w:val="auto"/>
        </w:rPr>
        <w:t>a</w:t>
      </w:r>
      <w:r w:rsidRPr="003D736A">
        <w:rPr>
          <w:color w:val="auto"/>
        </w:rPr>
        <w:t xml:space="preserve"> orzeczenia o</w:t>
      </w:r>
      <w:r w:rsidR="000A22A9" w:rsidRPr="003D736A">
        <w:rPr>
          <w:color w:val="auto"/>
        </w:rPr>
        <w:t xml:space="preserve"> stopniu</w:t>
      </w:r>
      <w:r w:rsidRPr="003D736A">
        <w:rPr>
          <w:color w:val="auto"/>
        </w:rPr>
        <w:t xml:space="preserve"> niepełnosprawności – nie dłużej niż o rok.</w:t>
      </w:r>
    </w:p>
    <w:p w14:paraId="6D8D9A52" w14:textId="789BC693" w:rsidR="002E37CE" w:rsidRPr="0073068D" w:rsidRDefault="00AC75FE" w:rsidP="0073068D">
      <w:pPr>
        <w:pStyle w:val="Default"/>
        <w:spacing w:line="276" w:lineRule="auto"/>
        <w:ind w:left="426"/>
        <w:jc w:val="both"/>
        <w:rPr>
          <w:color w:val="auto"/>
        </w:rPr>
      </w:pPr>
      <w:r w:rsidRPr="003D736A">
        <w:rPr>
          <w:color w:val="auto"/>
        </w:rPr>
        <w:t xml:space="preserve">Kształcenie na wniosek doktoranta jest zawieszane na czas </w:t>
      </w:r>
      <w:r w:rsidR="002E37CE" w:rsidRPr="003D736A">
        <w:rPr>
          <w:color w:val="auto"/>
        </w:rPr>
        <w:t>trwania urlopu macierzyńskiego, urlopu na warunkach urlopu macierzyńskiego, dodatkowego urlopu na warunkach urlopu macierzyńskiego, urlopu ojcowskiego oraz</w:t>
      </w:r>
      <w:r w:rsidR="00650A9E" w:rsidRPr="003D736A">
        <w:rPr>
          <w:color w:val="auto"/>
        </w:rPr>
        <w:t xml:space="preserve"> </w:t>
      </w:r>
      <w:r w:rsidR="002E37CE" w:rsidRPr="003D736A">
        <w:rPr>
          <w:color w:val="auto"/>
        </w:rPr>
        <w:t>urlopu rodzicielskiego, określonych w ustawi z dnia 26 czerwca 1974 r.</w:t>
      </w:r>
      <w:r w:rsidR="001B1A01">
        <w:rPr>
          <w:color w:val="auto"/>
        </w:rPr>
        <w:t xml:space="preserve"> Kodeks Pracy (Dz. U. z 2022  poz. 655</w:t>
      </w:r>
      <w:r w:rsidR="00B52FF1" w:rsidRPr="003D736A">
        <w:rPr>
          <w:color w:val="auto"/>
        </w:rPr>
        <w:t xml:space="preserve">, </w:t>
      </w:r>
      <w:r w:rsidR="001B1A01">
        <w:rPr>
          <w:color w:val="auto"/>
        </w:rPr>
        <w:br/>
      </w:r>
      <w:r w:rsidR="00B52FF1" w:rsidRPr="003D736A">
        <w:rPr>
          <w:color w:val="auto"/>
        </w:rPr>
        <w:t>z późn. zm.)</w:t>
      </w:r>
    </w:p>
    <w:p w14:paraId="6C6623A3" w14:textId="77777777" w:rsidR="00A03F40" w:rsidRPr="0073068D" w:rsidRDefault="00A03F40" w:rsidP="002B6B39">
      <w:pPr>
        <w:pStyle w:val="Default"/>
        <w:numPr>
          <w:ilvl w:val="0"/>
          <w:numId w:val="45"/>
        </w:numPr>
        <w:spacing w:line="276" w:lineRule="auto"/>
        <w:ind w:left="426" w:hanging="426"/>
        <w:jc w:val="both"/>
        <w:rPr>
          <w:color w:val="auto"/>
        </w:rPr>
      </w:pPr>
      <w:r w:rsidRPr="0073068D">
        <w:rPr>
          <w:color w:val="auto"/>
        </w:rPr>
        <w:lastRenderedPageBreak/>
        <w:t xml:space="preserve">Wniosek o </w:t>
      </w:r>
      <w:r w:rsidR="00AC75FE" w:rsidRPr="0073068D">
        <w:rPr>
          <w:color w:val="auto"/>
        </w:rPr>
        <w:t xml:space="preserve">zawieszenie lub o </w:t>
      </w:r>
      <w:r w:rsidRPr="0073068D">
        <w:rPr>
          <w:color w:val="auto"/>
        </w:rPr>
        <w:t>przedłużenie okresu odbywania szkoły doktorskiej zawiera:</w:t>
      </w:r>
    </w:p>
    <w:p w14:paraId="25721B21" w14:textId="0646297E" w:rsidR="00A03F40" w:rsidRPr="0073068D" w:rsidRDefault="00B52FF1" w:rsidP="002B6B39">
      <w:pPr>
        <w:pStyle w:val="Default"/>
        <w:numPr>
          <w:ilvl w:val="0"/>
          <w:numId w:val="38"/>
        </w:numPr>
        <w:spacing w:line="276" w:lineRule="auto"/>
        <w:ind w:left="993" w:hanging="426"/>
        <w:jc w:val="both"/>
        <w:rPr>
          <w:color w:val="auto"/>
        </w:rPr>
      </w:pPr>
      <w:r w:rsidRPr="0073068D">
        <w:rPr>
          <w:color w:val="auto"/>
        </w:rPr>
        <w:t>d</w:t>
      </w:r>
      <w:r w:rsidR="00A03F40" w:rsidRPr="0073068D">
        <w:rPr>
          <w:color w:val="auto"/>
        </w:rPr>
        <w:t>ane doktoranta: imię, nazwisko, PESEL, a w przypadku jego braku – nume</w:t>
      </w:r>
      <w:r w:rsidR="00650A9E" w:rsidRPr="0073068D">
        <w:rPr>
          <w:color w:val="auto"/>
        </w:rPr>
        <w:t xml:space="preserve">r </w:t>
      </w:r>
      <w:r w:rsidR="00A03F40" w:rsidRPr="0073068D">
        <w:rPr>
          <w:color w:val="auto"/>
        </w:rPr>
        <w:t>dokumentu potwierdzającego tożsamość</w:t>
      </w:r>
      <w:r w:rsidR="006C07FE">
        <w:rPr>
          <w:color w:val="auto"/>
        </w:rPr>
        <w:t>;</w:t>
      </w:r>
    </w:p>
    <w:p w14:paraId="25877EA8" w14:textId="1D9C684F" w:rsidR="002C4C94" w:rsidRPr="0073068D" w:rsidRDefault="002C4C94" w:rsidP="002B6B39">
      <w:pPr>
        <w:pStyle w:val="Default"/>
        <w:numPr>
          <w:ilvl w:val="0"/>
          <w:numId w:val="38"/>
        </w:numPr>
        <w:spacing w:line="276" w:lineRule="auto"/>
        <w:ind w:left="993" w:hanging="426"/>
        <w:jc w:val="both"/>
        <w:rPr>
          <w:color w:val="auto"/>
        </w:rPr>
      </w:pPr>
      <w:r w:rsidRPr="0073068D">
        <w:rPr>
          <w:color w:val="auto"/>
        </w:rPr>
        <w:t xml:space="preserve">zaktualizowany </w:t>
      </w:r>
      <w:r w:rsidR="003B685B" w:rsidRPr="0073068D">
        <w:rPr>
          <w:color w:val="auto"/>
        </w:rPr>
        <w:t xml:space="preserve">indywidualny </w:t>
      </w:r>
      <w:r w:rsidRPr="0073068D">
        <w:rPr>
          <w:color w:val="auto"/>
        </w:rPr>
        <w:t>plan badawczy</w:t>
      </w:r>
      <w:r w:rsidR="006C07FE">
        <w:rPr>
          <w:color w:val="auto"/>
        </w:rPr>
        <w:t>;</w:t>
      </w:r>
    </w:p>
    <w:p w14:paraId="5A12B950" w14:textId="7D3A154B" w:rsidR="00A03F40" w:rsidRPr="0073068D" w:rsidRDefault="00A03F40" w:rsidP="002B6B39">
      <w:pPr>
        <w:pStyle w:val="Default"/>
        <w:numPr>
          <w:ilvl w:val="0"/>
          <w:numId w:val="38"/>
        </w:numPr>
        <w:spacing w:line="276" w:lineRule="auto"/>
        <w:ind w:left="993" w:hanging="426"/>
        <w:jc w:val="both"/>
        <w:rPr>
          <w:color w:val="auto"/>
        </w:rPr>
      </w:pPr>
      <w:r w:rsidRPr="0073068D">
        <w:rPr>
          <w:color w:val="auto"/>
        </w:rPr>
        <w:t>opinię promotora</w:t>
      </w:r>
      <w:r w:rsidR="006C07FE">
        <w:rPr>
          <w:color w:val="auto"/>
        </w:rPr>
        <w:t>;</w:t>
      </w:r>
    </w:p>
    <w:p w14:paraId="1B5C1A71" w14:textId="77777777" w:rsidR="0055554A" w:rsidRPr="0073068D" w:rsidRDefault="00A03F40" w:rsidP="002B6B39">
      <w:pPr>
        <w:pStyle w:val="Default"/>
        <w:numPr>
          <w:ilvl w:val="0"/>
          <w:numId w:val="38"/>
        </w:numPr>
        <w:spacing w:line="276" w:lineRule="auto"/>
        <w:ind w:left="993" w:hanging="426"/>
        <w:jc w:val="both"/>
        <w:rPr>
          <w:color w:val="auto"/>
        </w:rPr>
      </w:pPr>
      <w:r w:rsidRPr="0073068D">
        <w:rPr>
          <w:color w:val="auto"/>
        </w:rPr>
        <w:t xml:space="preserve">dokument uzasadniający </w:t>
      </w:r>
      <w:r w:rsidR="00AC75FE" w:rsidRPr="0073068D">
        <w:rPr>
          <w:color w:val="auto"/>
        </w:rPr>
        <w:t xml:space="preserve">zawieszenie lub </w:t>
      </w:r>
      <w:r w:rsidRPr="0073068D">
        <w:rPr>
          <w:color w:val="auto"/>
        </w:rPr>
        <w:t xml:space="preserve">przedłużenie okresu </w:t>
      </w:r>
      <w:r w:rsidR="0055554A" w:rsidRPr="0073068D">
        <w:rPr>
          <w:color w:val="auto"/>
        </w:rPr>
        <w:t>kształcenia w</w:t>
      </w:r>
      <w:r w:rsidRPr="0073068D">
        <w:rPr>
          <w:color w:val="auto"/>
        </w:rPr>
        <w:t xml:space="preserve"> </w:t>
      </w:r>
      <w:r w:rsidR="00AE2574" w:rsidRPr="0073068D">
        <w:rPr>
          <w:color w:val="auto"/>
        </w:rPr>
        <w:t>S</w:t>
      </w:r>
      <w:r w:rsidRPr="0073068D">
        <w:rPr>
          <w:color w:val="auto"/>
        </w:rPr>
        <w:t>zko</w:t>
      </w:r>
      <w:r w:rsidR="0055554A" w:rsidRPr="0073068D">
        <w:rPr>
          <w:color w:val="auto"/>
        </w:rPr>
        <w:t>le</w:t>
      </w:r>
      <w:r w:rsidR="00FC2040" w:rsidRPr="0073068D">
        <w:rPr>
          <w:color w:val="auto"/>
        </w:rPr>
        <w:t xml:space="preserve"> </w:t>
      </w:r>
      <w:r w:rsidR="00AE2574" w:rsidRPr="0073068D">
        <w:rPr>
          <w:color w:val="auto"/>
        </w:rPr>
        <w:t>D</w:t>
      </w:r>
      <w:r w:rsidR="00FC2040" w:rsidRPr="0073068D">
        <w:rPr>
          <w:color w:val="auto"/>
        </w:rPr>
        <w:t xml:space="preserve">oktorskiej w </w:t>
      </w:r>
      <w:r w:rsidRPr="0073068D">
        <w:rPr>
          <w:color w:val="auto"/>
        </w:rPr>
        <w:t>przypadkach</w:t>
      </w:r>
      <w:r w:rsidR="00650A9E" w:rsidRPr="0073068D">
        <w:rPr>
          <w:color w:val="auto"/>
        </w:rPr>
        <w:t>,</w:t>
      </w:r>
      <w:r w:rsidRPr="0073068D">
        <w:rPr>
          <w:color w:val="auto"/>
        </w:rPr>
        <w:t xml:space="preserve"> o których mowa w ust.</w:t>
      </w:r>
      <w:r w:rsidR="00A107DD" w:rsidRPr="0073068D">
        <w:rPr>
          <w:color w:val="auto"/>
        </w:rPr>
        <w:t xml:space="preserve"> 1</w:t>
      </w:r>
      <w:r w:rsidR="00AE2574" w:rsidRPr="0073068D">
        <w:rPr>
          <w:color w:val="auto"/>
        </w:rPr>
        <w:t xml:space="preserve"> pkt.1 i 2.</w:t>
      </w:r>
    </w:p>
    <w:p w14:paraId="376F1580" w14:textId="77777777" w:rsidR="00FC2154" w:rsidRPr="0073068D" w:rsidRDefault="0055554A" w:rsidP="002B6B39">
      <w:pPr>
        <w:pStyle w:val="Default"/>
        <w:numPr>
          <w:ilvl w:val="0"/>
          <w:numId w:val="45"/>
        </w:numPr>
        <w:spacing w:line="276" w:lineRule="auto"/>
        <w:ind w:left="426" w:hanging="426"/>
        <w:jc w:val="both"/>
      </w:pPr>
      <w:r w:rsidRPr="0073068D">
        <w:t xml:space="preserve">Udzielenie przedłużenia lub zawieszenie kształcenia doktoranta, </w:t>
      </w:r>
      <w:r w:rsidR="005F3815" w:rsidRPr="0073068D">
        <w:t xml:space="preserve">Dyrektor Szkoły </w:t>
      </w:r>
      <w:r w:rsidRPr="0073068D">
        <w:t>odnotowuje w dokumentacji studiów.</w:t>
      </w:r>
    </w:p>
    <w:p w14:paraId="3B98AF09" w14:textId="77777777" w:rsidR="00FC2154" w:rsidRPr="0073068D" w:rsidRDefault="00FC2154" w:rsidP="002B6B39">
      <w:pPr>
        <w:pStyle w:val="Default"/>
        <w:numPr>
          <w:ilvl w:val="0"/>
          <w:numId w:val="45"/>
        </w:numPr>
        <w:spacing w:line="276" w:lineRule="auto"/>
        <w:ind w:left="426" w:hanging="426"/>
        <w:jc w:val="both"/>
      </w:pPr>
      <w:r w:rsidRPr="0073068D">
        <w:t>W okresie korzystania z przedłużenia lub za</w:t>
      </w:r>
      <w:r w:rsidR="00B725E9" w:rsidRPr="0073068D">
        <w:t>wieszenie kształcenia</w:t>
      </w:r>
      <w:r w:rsidRPr="0073068D">
        <w:t>, doktorant zachowuje prawa dok</w:t>
      </w:r>
      <w:r w:rsidR="00836F5E" w:rsidRPr="0073068D">
        <w:t xml:space="preserve">toranta. </w:t>
      </w:r>
    </w:p>
    <w:p w14:paraId="6B7FB672" w14:textId="77777777" w:rsidR="00FC2154" w:rsidRPr="0073068D" w:rsidRDefault="00FC2154" w:rsidP="002B6B39">
      <w:pPr>
        <w:pStyle w:val="Default"/>
        <w:numPr>
          <w:ilvl w:val="0"/>
          <w:numId w:val="45"/>
        </w:numPr>
        <w:spacing w:line="276" w:lineRule="auto"/>
        <w:ind w:left="426" w:hanging="426"/>
        <w:jc w:val="both"/>
      </w:pPr>
      <w:r w:rsidRPr="0073068D">
        <w:t>Terminy wykonania obowiązków, w tym uzyskania zaliczeń wymaganych programem kształcenia ulegają wydłużeniu odpowiednio o czas, na jaki udzielono przedłużenia lub zawieszenia kształcenia doktoranta.</w:t>
      </w:r>
    </w:p>
    <w:p w14:paraId="1D872CE0" w14:textId="77777777" w:rsidR="00FC2154" w:rsidRPr="0073068D" w:rsidRDefault="00FC2154" w:rsidP="002B6B39">
      <w:pPr>
        <w:pStyle w:val="Default"/>
        <w:numPr>
          <w:ilvl w:val="0"/>
          <w:numId w:val="45"/>
        </w:numPr>
        <w:spacing w:line="276" w:lineRule="auto"/>
        <w:ind w:left="426" w:hanging="426"/>
        <w:jc w:val="both"/>
      </w:pPr>
      <w:r w:rsidRPr="0073068D">
        <w:t xml:space="preserve">Powrót doktoranta na zajęcia po upływie okresu przedłużenia lub zawieszenia kształcenia następuje na zasadach określonych przez dyrektora </w:t>
      </w:r>
      <w:r w:rsidR="00836F5E" w:rsidRPr="0073068D">
        <w:t>s</w:t>
      </w:r>
      <w:r w:rsidRPr="0073068D">
        <w:t>zkoły.</w:t>
      </w:r>
    </w:p>
    <w:p w14:paraId="65D151C8" w14:textId="77777777" w:rsidR="00FC2154" w:rsidRPr="0073068D" w:rsidRDefault="00FC2154" w:rsidP="002B6B39">
      <w:pPr>
        <w:pStyle w:val="Default"/>
        <w:numPr>
          <w:ilvl w:val="0"/>
          <w:numId w:val="45"/>
        </w:numPr>
        <w:spacing w:line="276" w:lineRule="auto"/>
        <w:ind w:left="426" w:hanging="426"/>
        <w:jc w:val="both"/>
      </w:pPr>
      <w:r w:rsidRPr="0073068D">
        <w:t xml:space="preserve">W przypadku nieuzyskania zgody na przedłużenie kształcenia, doktorant może odwołać się za pośrednictwem dyrektora </w:t>
      </w:r>
      <w:r w:rsidR="00836F5E" w:rsidRPr="0073068D">
        <w:t>s</w:t>
      </w:r>
      <w:r w:rsidRPr="0073068D">
        <w:t xml:space="preserve">zkoły do </w:t>
      </w:r>
      <w:r w:rsidR="00836F5E" w:rsidRPr="0073068D">
        <w:t>r</w:t>
      </w:r>
      <w:r w:rsidRPr="0073068D">
        <w:t>ektora, w terminie 14 dni od dnia zakomunikowania mu rozstrzygnięcia.</w:t>
      </w:r>
    </w:p>
    <w:p w14:paraId="2A3B5FA4" w14:textId="487845E2" w:rsidR="002703B9" w:rsidRDefault="002703B9" w:rsidP="0073068D">
      <w:pPr>
        <w:pStyle w:val="Default"/>
        <w:spacing w:line="276" w:lineRule="auto"/>
        <w:jc w:val="center"/>
        <w:rPr>
          <w:b/>
          <w:color w:val="auto"/>
        </w:rPr>
      </w:pPr>
    </w:p>
    <w:p w14:paraId="491DC7E4" w14:textId="77777777" w:rsidR="00F73A88" w:rsidRPr="003D736A" w:rsidRDefault="00F73A88" w:rsidP="0073068D">
      <w:pPr>
        <w:pStyle w:val="Default"/>
        <w:spacing w:line="276" w:lineRule="auto"/>
        <w:jc w:val="center"/>
        <w:rPr>
          <w:b/>
          <w:color w:val="auto"/>
        </w:rPr>
      </w:pPr>
    </w:p>
    <w:p w14:paraId="42D0E554" w14:textId="775A40C7" w:rsidR="00650A9E" w:rsidRPr="003D736A" w:rsidRDefault="000F5B77" w:rsidP="0073068D">
      <w:pPr>
        <w:pStyle w:val="Default"/>
        <w:spacing w:line="276" w:lineRule="auto"/>
        <w:jc w:val="center"/>
        <w:rPr>
          <w:b/>
          <w:color w:val="auto"/>
        </w:rPr>
      </w:pPr>
      <w:r w:rsidRPr="003D736A">
        <w:rPr>
          <w:b/>
          <w:color w:val="auto"/>
        </w:rPr>
        <w:t xml:space="preserve">§ </w:t>
      </w:r>
      <w:r w:rsidR="00366631" w:rsidRPr="003D736A">
        <w:rPr>
          <w:b/>
          <w:color w:val="auto"/>
        </w:rPr>
        <w:t>30</w:t>
      </w:r>
    </w:p>
    <w:p w14:paraId="62FA9DAE" w14:textId="77777777" w:rsidR="00FC2154" w:rsidRPr="003D736A" w:rsidRDefault="00FC2154" w:rsidP="0073068D">
      <w:pPr>
        <w:pStyle w:val="Default"/>
        <w:spacing w:line="276" w:lineRule="auto"/>
        <w:jc w:val="center"/>
        <w:rPr>
          <w:color w:val="auto"/>
        </w:rPr>
      </w:pPr>
      <w:r w:rsidRPr="003D736A">
        <w:rPr>
          <w:b/>
          <w:color w:val="auto"/>
        </w:rPr>
        <w:t>Skreślenia</w:t>
      </w:r>
    </w:p>
    <w:p w14:paraId="43801811" w14:textId="77777777" w:rsidR="00FC2154" w:rsidRPr="003D736A" w:rsidRDefault="00FC2154" w:rsidP="0073068D">
      <w:pPr>
        <w:spacing w:line="276" w:lineRule="auto"/>
        <w:jc w:val="center"/>
        <w:rPr>
          <w:rFonts w:ascii="Times New Roman" w:hAnsi="Times New Roman"/>
        </w:rPr>
      </w:pPr>
    </w:p>
    <w:p w14:paraId="242827AF" w14:textId="77777777" w:rsidR="00FC2154" w:rsidRPr="003D736A" w:rsidRDefault="00FC2154" w:rsidP="0073068D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736A">
        <w:rPr>
          <w:rFonts w:ascii="Times New Roman" w:hAnsi="Times New Roman"/>
          <w:sz w:val="24"/>
          <w:szCs w:val="24"/>
        </w:rPr>
        <w:t>Doktoranta skreśla się z listy doktorantów w przypadku:</w:t>
      </w:r>
    </w:p>
    <w:p w14:paraId="33872071" w14:textId="554A5C44" w:rsidR="00FC2154" w:rsidRPr="003D736A" w:rsidRDefault="00FC2154" w:rsidP="0073068D">
      <w:pPr>
        <w:pStyle w:val="Akapitzlist"/>
        <w:numPr>
          <w:ilvl w:val="0"/>
          <w:numId w:val="20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3D736A">
        <w:rPr>
          <w:rFonts w:ascii="Times New Roman" w:hAnsi="Times New Roman"/>
          <w:sz w:val="24"/>
          <w:szCs w:val="24"/>
        </w:rPr>
        <w:t>negatywnego wyniku oceny śródokresowej</w:t>
      </w:r>
      <w:r w:rsidR="006C07FE">
        <w:rPr>
          <w:rFonts w:ascii="Times New Roman" w:hAnsi="Times New Roman"/>
          <w:sz w:val="24"/>
          <w:szCs w:val="24"/>
        </w:rPr>
        <w:t>;</w:t>
      </w:r>
    </w:p>
    <w:p w14:paraId="61F46DE9" w14:textId="499A2BFA" w:rsidR="00FC2154" w:rsidRPr="003D736A" w:rsidRDefault="00FC2154" w:rsidP="0073068D">
      <w:pPr>
        <w:pStyle w:val="Akapitzlist"/>
        <w:numPr>
          <w:ilvl w:val="0"/>
          <w:numId w:val="20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3D736A">
        <w:rPr>
          <w:rFonts w:ascii="Times New Roman" w:hAnsi="Times New Roman"/>
          <w:sz w:val="24"/>
          <w:szCs w:val="24"/>
        </w:rPr>
        <w:t>niezłożenia rozprawy doktorskiej</w:t>
      </w:r>
      <w:r w:rsidR="00C760C4" w:rsidRPr="003D736A">
        <w:rPr>
          <w:rFonts w:ascii="Times New Roman" w:hAnsi="Times New Roman"/>
          <w:sz w:val="24"/>
          <w:szCs w:val="24"/>
        </w:rPr>
        <w:t xml:space="preserve"> do promotora</w:t>
      </w:r>
      <w:r w:rsidRPr="003D736A">
        <w:rPr>
          <w:rFonts w:ascii="Times New Roman" w:hAnsi="Times New Roman"/>
          <w:sz w:val="24"/>
          <w:szCs w:val="24"/>
        </w:rPr>
        <w:t xml:space="preserve"> w terminie określonym </w:t>
      </w:r>
      <w:r w:rsidR="00211933" w:rsidRPr="003D736A">
        <w:rPr>
          <w:rFonts w:ascii="Times New Roman" w:hAnsi="Times New Roman"/>
          <w:sz w:val="24"/>
          <w:szCs w:val="24"/>
        </w:rPr>
        <w:br/>
      </w:r>
      <w:r w:rsidRPr="003D736A">
        <w:rPr>
          <w:rFonts w:ascii="Times New Roman" w:hAnsi="Times New Roman"/>
          <w:sz w:val="24"/>
          <w:szCs w:val="24"/>
        </w:rPr>
        <w:t>w indywidualnym planie badawczym</w:t>
      </w:r>
      <w:r w:rsidR="006C07FE">
        <w:rPr>
          <w:rFonts w:ascii="Times New Roman" w:hAnsi="Times New Roman"/>
          <w:sz w:val="24"/>
          <w:szCs w:val="24"/>
        </w:rPr>
        <w:t>;</w:t>
      </w:r>
    </w:p>
    <w:p w14:paraId="79295BD5" w14:textId="70C760DD" w:rsidR="00FC2154" w:rsidRPr="003D736A" w:rsidRDefault="00FC2154" w:rsidP="0073068D">
      <w:pPr>
        <w:pStyle w:val="Akapitzlist"/>
        <w:numPr>
          <w:ilvl w:val="0"/>
          <w:numId w:val="20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3D736A">
        <w:rPr>
          <w:rFonts w:ascii="Times New Roman" w:hAnsi="Times New Roman"/>
          <w:sz w:val="24"/>
          <w:szCs w:val="24"/>
        </w:rPr>
        <w:t>rezygnacji z kształcenia</w:t>
      </w:r>
      <w:r w:rsidR="003229BA" w:rsidRPr="003D736A">
        <w:rPr>
          <w:rFonts w:ascii="Times New Roman" w:hAnsi="Times New Roman"/>
          <w:sz w:val="24"/>
          <w:szCs w:val="24"/>
        </w:rPr>
        <w:t xml:space="preserve"> złożonej</w:t>
      </w:r>
      <w:r w:rsidR="00DB1F76" w:rsidRPr="003D736A">
        <w:rPr>
          <w:rFonts w:ascii="Times New Roman" w:hAnsi="Times New Roman"/>
          <w:sz w:val="24"/>
          <w:szCs w:val="24"/>
        </w:rPr>
        <w:t xml:space="preserve"> w formie pisemnej</w:t>
      </w:r>
      <w:r w:rsidR="006C07FE">
        <w:rPr>
          <w:rFonts w:ascii="Times New Roman" w:hAnsi="Times New Roman"/>
          <w:sz w:val="24"/>
          <w:szCs w:val="24"/>
        </w:rPr>
        <w:t>;</w:t>
      </w:r>
    </w:p>
    <w:p w14:paraId="42B4F290" w14:textId="49FF26F9" w:rsidR="00DB1F76" w:rsidRPr="003D736A" w:rsidRDefault="000A7C06" w:rsidP="0073068D">
      <w:pPr>
        <w:pStyle w:val="Akapitzlist"/>
        <w:numPr>
          <w:ilvl w:val="0"/>
          <w:numId w:val="20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3D736A">
        <w:rPr>
          <w:rFonts w:ascii="Times New Roman" w:hAnsi="Times New Roman"/>
          <w:sz w:val="24"/>
          <w:szCs w:val="24"/>
        </w:rPr>
        <w:t>u</w:t>
      </w:r>
      <w:r w:rsidR="00DB1F76" w:rsidRPr="003D736A">
        <w:rPr>
          <w:rFonts w:ascii="Times New Roman" w:hAnsi="Times New Roman"/>
          <w:sz w:val="24"/>
          <w:szCs w:val="24"/>
        </w:rPr>
        <w:t>karania kar</w:t>
      </w:r>
      <w:r w:rsidR="00C812D0">
        <w:rPr>
          <w:rFonts w:ascii="Times New Roman" w:hAnsi="Times New Roman"/>
          <w:sz w:val="24"/>
          <w:szCs w:val="24"/>
        </w:rPr>
        <w:t>ą</w:t>
      </w:r>
      <w:r w:rsidR="00DB1F76" w:rsidRPr="003D736A">
        <w:rPr>
          <w:rFonts w:ascii="Times New Roman" w:hAnsi="Times New Roman"/>
          <w:sz w:val="24"/>
          <w:szCs w:val="24"/>
        </w:rPr>
        <w:t xml:space="preserve"> dyscyplinarną wydalenia z uczelni</w:t>
      </w:r>
      <w:r w:rsidRPr="003D736A">
        <w:rPr>
          <w:rFonts w:ascii="Times New Roman" w:hAnsi="Times New Roman"/>
          <w:sz w:val="24"/>
          <w:szCs w:val="24"/>
        </w:rPr>
        <w:t>.</w:t>
      </w:r>
    </w:p>
    <w:p w14:paraId="32CA65A4" w14:textId="77777777" w:rsidR="00FC2154" w:rsidRPr="0073068D" w:rsidRDefault="00FC2154" w:rsidP="0073068D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068D">
        <w:rPr>
          <w:rFonts w:ascii="Times New Roman" w:hAnsi="Times New Roman"/>
          <w:sz w:val="24"/>
          <w:szCs w:val="24"/>
        </w:rPr>
        <w:t>Doktorant może być skreślony z listy doktorantów w przypadku:</w:t>
      </w:r>
    </w:p>
    <w:p w14:paraId="19AA0A90" w14:textId="6CA8ABA9" w:rsidR="00FC2154" w:rsidRPr="0073068D" w:rsidRDefault="00FC2154" w:rsidP="0073068D">
      <w:pPr>
        <w:pStyle w:val="Akapitzlist"/>
        <w:numPr>
          <w:ilvl w:val="0"/>
          <w:numId w:val="21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3068D">
        <w:rPr>
          <w:rFonts w:ascii="Times New Roman" w:hAnsi="Times New Roman"/>
          <w:sz w:val="24"/>
          <w:szCs w:val="24"/>
        </w:rPr>
        <w:t>niezadowalającego postępu w przygotowaniu rozprawy doktorskiej, w tym negatywnego wyniku oceny rocznej</w:t>
      </w:r>
      <w:r w:rsidR="006C07FE">
        <w:rPr>
          <w:rFonts w:ascii="Times New Roman" w:hAnsi="Times New Roman"/>
          <w:sz w:val="24"/>
          <w:szCs w:val="24"/>
        </w:rPr>
        <w:t>;</w:t>
      </w:r>
    </w:p>
    <w:p w14:paraId="2B6402D1" w14:textId="0040CA47" w:rsidR="00840B29" w:rsidRPr="0073068D" w:rsidRDefault="00FC2154" w:rsidP="0073068D">
      <w:pPr>
        <w:pStyle w:val="Akapitzlist"/>
        <w:numPr>
          <w:ilvl w:val="0"/>
          <w:numId w:val="21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3068D">
        <w:rPr>
          <w:rFonts w:ascii="Times New Roman" w:hAnsi="Times New Roman"/>
          <w:sz w:val="24"/>
          <w:szCs w:val="24"/>
        </w:rPr>
        <w:t>niewywiązywania się z obowiązków, o których mowa w art. 207 Ustawy</w:t>
      </w:r>
      <w:r w:rsidR="000A7C06" w:rsidRPr="0073068D">
        <w:rPr>
          <w:rFonts w:ascii="Times New Roman" w:hAnsi="Times New Roman"/>
          <w:sz w:val="24"/>
          <w:szCs w:val="24"/>
        </w:rPr>
        <w:t>.</w:t>
      </w:r>
    </w:p>
    <w:p w14:paraId="36CCD0DC" w14:textId="77777777" w:rsidR="00FC2154" w:rsidRPr="00592B07" w:rsidRDefault="00FC2154" w:rsidP="00592B07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92B07">
        <w:rPr>
          <w:rFonts w:ascii="Times New Roman" w:hAnsi="Times New Roman"/>
          <w:sz w:val="24"/>
          <w:szCs w:val="24"/>
        </w:rPr>
        <w:t xml:space="preserve">Skreślenia z listy doktorantów dokonuje </w:t>
      </w:r>
      <w:r w:rsidR="005159B2" w:rsidRPr="00592B07">
        <w:rPr>
          <w:rFonts w:ascii="Times New Roman" w:hAnsi="Times New Roman"/>
          <w:sz w:val="24"/>
          <w:szCs w:val="24"/>
        </w:rPr>
        <w:t xml:space="preserve">Dyrektor </w:t>
      </w:r>
      <w:r w:rsidRPr="00592B07">
        <w:rPr>
          <w:rFonts w:ascii="Times New Roman" w:hAnsi="Times New Roman"/>
          <w:sz w:val="24"/>
          <w:szCs w:val="24"/>
        </w:rPr>
        <w:t xml:space="preserve">Szkoły w drodze decyzji administracyjnej. Od decyzji o skreśleniu przysługuje wniosek o ponowne rozpatrzenie sprawy składany do </w:t>
      </w:r>
      <w:r w:rsidR="005159B2" w:rsidRPr="00592B07">
        <w:rPr>
          <w:rFonts w:ascii="Times New Roman" w:hAnsi="Times New Roman"/>
          <w:sz w:val="24"/>
          <w:szCs w:val="24"/>
        </w:rPr>
        <w:t xml:space="preserve">Rektora </w:t>
      </w:r>
      <w:r w:rsidR="00043751" w:rsidRPr="00592B07">
        <w:rPr>
          <w:rFonts w:ascii="Times New Roman" w:hAnsi="Times New Roman"/>
          <w:sz w:val="24"/>
          <w:szCs w:val="24"/>
        </w:rPr>
        <w:t>w terminie 14 dni od dnia doręczenia</w:t>
      </w:r>
      <w:r w:rsidR="00043751" w:rsidRPr="00592B07">
        <w:rPr>
          <w:rFonts w:ascii="Times New Roman" w:eastAsia="Times New Roman" w:hAnsi="Times New Roman"/>
          <w:color w:val="000000"/>
          <w:sz w:val="24"/>
          <w:szCs w:val="24"/>
        </w:rPr>
        <w:t xml:space="preserve"> decyzji za pośrednictwem organu, który wydał decyzję.</w:t>
      </w:r>
    </w:p>
    <w:p w14:paraId="34D54045" w14:textId="2F1FB48D" w:rsidR="002703B9" w:rsidRPr="0073068D" w:rsidRDefault="002703B9" w:rsidP="003D736A">
      <w:pPr>
        <w:pStyle w:val="Default"/>
        <w:spacing w:line="276" w:lineRule="auto"/>
        <w:rPr>
          <w:rFonts w:eastAsia="Verdana"/>
        </w:rPr>
      </w:pPr>
    </w:p>
    <w:p w14:paraId="37F8482C" w14:textId="77777777" w:rsidR="00F73A88" w:rsidRDefault="00F73A88" w:rsidP="0073068D">
      <w:pPr>
        <w:pStyle w:val="Default"/>
        <w:spacing w:line="276" w:lineRule="auto"/>
        <w:jc w:val="center"/>
        <w:rPr>
          <w:rFonts w:eastAsia="Verdana"/>
          <w:b/>
          <w:color w:val="auto"/>
        </w:rPr>
      </w:pPr>
    </w:p>
    <w:p w14:paraId="27976B16" w14:textId="77777777" w:rsidR="00F73A88" w:rsidRDefault="00F73A88" w:rsidP="0073068D">
      <w:pPr>
        <w:pStyle w:val="Default"/>
        <w:spacing w:line="276" w:lineRule="auto"/>
        <w:jc w:val="center"/>
        <w:rPr>
          <w:rFonts w:eastAsia="Verdana"/>
          <w:b/>
          <w:color w:val="auto"/>
        </w:rPr>
      </w:pPr>
    </w:p>
    <w:p w14:paraId="48A79C9E" w14:textId="77777777" w:rsidR="00F73A88" w:rsidRDefault="00F73A88" w:rsidP="0073068D">
      <w:pPr>
        <w:pStyle w:val="Default"/>
        <w:spacing w:line="276" w:lineRule="auto"/>
        <w:jc w:val="center"/>
        <w:rPr>
          <w:rFonts w:eastAsia="Verdana"/>
          <w:b/>
          <w:color w:val="auto"/>
        </w:rPr>
      </w:pPr>
    </w:p>
    <w:p w14:paraId="18CB13B5" w14:textId="77777777" w:rsidR="00F73A88" w:rsidRDefault="00F73A88" w:rsidP="0073068D">
      <w:pPr>
        <w:pStyle w:val="Default"/>
        <w:spacing w:line="276" w:lineRule="auto"/>
        <w:jc w:val="center"/>
        <w:rPr>
          <w:rFonts w:eastAsia="Verdana"/>
          <w:b/>
          <w:color w:val="auto"/>
        </w:rPr>
      </w:pPr>
    </w:p>
    <w:p w14:paraId="02723000" w14:textId="77777777" w:rsidR="00F73A88" w:rsidRDefault="00F73A88" w:rsidP="0073068D">
      <w:pPr>
        <w:pStyle w:val="Default"/>
        <w:spacing w:line="276" w:lineRule="auto"/>
        <w:jc w:val="center"/>
        <w:rPr>
          <w:rFonts w:eastAsia="Verdana"/>
          <w:b/>
          <w:color w:val="auto"/>
        </w:rPr>
      </w:pPr>
    </w:p>
    <w:p w14:paraId="740F6FDB" w14:textId="264D66EC" w:rsidR="00650A9E" w:rsidRPr="003D736A" w:rsidRDefault="00A51849" w:rsidP="0073068D">
      <w:pPr>
        <w:pStyle w:val="Default"/>
        <w:spacing w:line="276" w:lineRule="auto"/>
        <w:jc w:val="center"/>
        <w:rPr>
          <w:rFonts w:eastAsia="Verdana"/>
          <w:b/>
          <w:color w:val="auto"/>
        </w:rPr>
      </w:pPr>
      <w:r w:rsidRPr="003D736A">
        <w:rPr>
          <w:rFonts w:eastAsia="Verdana"/>
          <w:b/>
          <w:color w:val="auto"/>
        </w:rPr>
        <w:lastRenderedPageBreak/>
        <w:t>DZIAŁ V</w:t>
      </w:r>
      <w:r w:rsidR="003075B5" w:rsidRPr="003D736A">
        <w:rPr>
          <w:rFonts w:eastAsia="Verdana"/>
          <w:b/>
          <w:color w:val="auto"/>
        </w:rPr>
        <w:t>I</w:t>
      </w:r>
      <w:r w:rsidRPr="003D736A">
        <w:rPr>
          <w:rFonts w:eastAsia="Verdana"/>
          <w:b/>
          <w:color w:val="auto"/>
        </w:rPr>
        <w:t>.</w:t>
      </w:r>
    </w:p>
    <w:p w14:paraId="0F4307C4" w14:textId="77777777" w:rsidR="00A51849" w:rsidRPr="003D736A" w:rsidRDefault="00A51849" w:rsidP="0073068D">
      <w:pPr>
        <w:pStyle w:val="Default"/>
        <w:spacing w:line="276" w:lineRule="auto"/>
        <w:jc w:val="center"/>
        <w:rPr>
          <w:b/>
          <w:color w:val="auto"/>
        </w:rPr>
      </w:pPr>
      <w:r w:rsidRPr="003D736A">
        <w:rPr>
          <w:b/>
          <w:color w:val="auto"/>
        </w:rPr>
        <w:t>PRAWA I OBOWIĄZKI DOKTORANTÓW</w:t>
      </w:r>
    </w:p>
    <w:p w14:paraId="568BE973" w14:textId="12731869" w:rsidR="00DF1E2A" w:rsidRPr="003D736A" w:rsidRDefault="00DF1E2A" w:rsidP="0073068D">
      <w:pPr>
        <w:pStyle w:val="Default"/>
        <w:spacing w:line="276" w:lineRule="auto"/>
        <w:rPr>
          <w:b/>
          <w:strike/>
          <w:color w:val="auto"/>
        </w:rPr>
      </w:pPr>
    </w:p>
    <w:p w14:paraId="052E2D1F" w14:textId="572F5668" w:rsidR="00C20F0C" w:rsidRPr="003D736A" w:rsidRDefault="000F5B77" w:rsidP="003D736A">
      <w:pPr>
        <w:pStyle w:val="Bodytext2"/>
        <w:spacing w:line="276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D736A">
        <w:rPr>
          <w:rFonts w:ascii="Times New Roman" w:hAnsi="Times New Roman" w:cs="Times New Roman"/>
          <w:b/>
          <w:color w:val="auto"/>
          <w:sz w:val="24"/>
          <w:szCs w:val="24"/>
        </w:rPr>
        <w:t>§ 31</w:t>
      </w:r>
    </w:p>
    <w:p w14:paraId="5785B688" w14:textId="77777777" w:rsidR="00C20F0C" w:rsidRPr="0073068D" w:rsidRDefault="00C20F0C" w:rsidP="0073068D">
      <w:pPr>
        <w:spacing w:line="276" w:lineRule="auto"/>
        <w:ind w:left="3384"/>
        <w:rPr>
          <w:rFonts w:ascii="Times New Roman" w:eastAsia="Times New Roman" w:hAnsi="Times New Roman"/>
          <w:b/>
          <w:lang w:eastAsia="pl-PL"/>
        </w:rPr>
      </w:pPr>
      <w:r w:rsidRPr="0073068D">
        <w:rPr>
          <w:rFonts w:ascii="Times New Roman" w:eastAsia="Times New Roman" w:hAnsi="Times New Roman"/>
          <w:b/>
          <w:lang w:eastAsia="pl-PL"/>
        </w:rPr>
        <w:t>Obowiązki doktoranta</w:t>
      </w:r>
    </w:p>
    <w:p w14:paraId="3FB8690E" w14:textId="77777777" w:rsidR="00C20F0C" w:rsidRPr="003D736A" w:rsidRDefault="00C20F0C" w:rsidP="0073068D">
      <w:pPr>
        <w:spacing w:line="276" w:lineRule="auto"/>
        <w:rPr>
          <w:rFonts w:ascii="Times New Roman" w:eastAsia="Times New Roman" w:hAnsi="Times New Roman"/>
          <w:b/>
          <w:lang w:eastAsia="pl-PL"/>
        </w:rPr>
      </w:pPr>
    </w:p>
    <w:p w14:paraId="20A31C46" w14:textId="2FD3F19C" w:rsidR="00C20F0C" w:rsidRPr="003D736A" w:rsidRDefault="00C20F0C" w:rsidP="0073068D">
      <w:pPr>
        <w:spacing w:line="276" w:lineRule="auto"/>
        <w:rPr>
          <w:rFonts w:ascii="Times New Roman" w:eastAsia="Times New Roman" w:hAnsi="Times New Roman"/>
          <w:lang w:eastAsia="pl-PL"/>
        </w:rPr>
      </w:pPr>
      <w:r w:rsidRPr="003D736A">
        <w:rPr>
          <w:rFonts w:ascii="Times New Roman" w:eastAsia="Times New Roman" w:hAnsi="Times New Roman"/>
          <w:lang w:eastAsia="pl-PL"/>
        </w:rPr>
        <w:t>1.</w:t>
      </w:r>
      <w:r w:rsidR="009B1DDF" w:rsidRPr="003D736A">
        <w:rPr>
          <w:rFonts w:ascii="Times New Roman" w:eastAsia="Times New Roman" w:hAnsi="Times New Roman"/>
          <w:lang w:eastAsia="pl-PL"/>
        </w:rPr>
        <w:t xml:space="preserve"> </w:t>
      </w:r>
      <w:r w:rsidRPr="003D736A">
        <w:rPr>
          <w:rFonts w:ascii="Times New Roman" w:eastAsia="Times New Roman" w:hAnsi="Times New Roman"/>
          <w:lang w:eastAsia="pl-PL"/>
        </w:rPr>
        <w:t xml:space="preserve">Doktorant jest obowiązany w szczególności: </w:t>
      </w:r>
    </w:p>
    <w:p w14:paraId="2C806945" w14:textId="4AE9459B" w:rsidR="00C20F0C" w:rsidRPr="003D736A" w:rsidRDefault="00985505" w:rsidP="002B6B39">
      <w:pPr>
        <w:pStyle w:val="Akapitzlist"/>
        <w:numPr>
          <w:ilvl w:val="1"/>
          <w:numId w:val="64"/>
        </w:numPr>
        <w:spacing w:after="0" w:line="276" w:lineRule="auto"/>
        <w:ind w:left="993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C20F0C" w:rsidRPr="003D736A">
        <w:rPr>
          <w:rFonts w:ascii="Times New Roman" w:eastAsia="Times New Roman" w:hAnsi="Times New Roman"/>
          <w:sz w:val="24"/>
          <w:szCs w:val="24"/>
          <w:lang w:eastAsia="pl-PL"/>
        </w:rPr>
        <w:t>rzestrzegać</w:t>
      </w:r>
      <w:r w:rsidR="006C07FE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="00C20F0C" w:rsidRPr="003D73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5534C9D" w14:textId="3C39D847" w:rsidR="00C20F0C" w:rsidRPr="003D736A" w:rsidRDefault="00C20F0C" w:rsidP="002B6B39">
      <w:pPr>
        <w:pStyle w:val="Akapitzlist"/>
        <w:numPr>
          <w:ilvl w:val="1"/>
          <w:numId w:val="67"/>
        </w:numPr>
        <w:spacing w:after="0" w:line="276" w:lineRule="auto"/>
        <w:ind w:left="15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736A">
        <w:rPr>
          <w:rFonts w:ascii="Times New Roman" w:eastAsia="Times New Roman" w:hAnsi="Times New Roman"/>
          <w:sz w:val="24"/>
          <w:szCs w:val="24"/>
          <w:lang w:eastAsia="pl-PL"/>
        </w:rPr>
        <w:t xml:space="preserve">Regulaminu, </w:t>
      </w:r>
    </w:p>
    <w:p w14:paraId="68FB8702" w14:textId="77777777" w:rsidR="0073068D" w:rsidRPr="003D736A" w:rsidRDefault="00C20F0C" w:rsidP="002B6B39">
      <w:pPr>
        <w:pStyle w:val="Akapitzlist"/>
        <w:numPr>
          <w:ilvl w:val="1"/>
          <w:numId w:val="67"/>
        </w:numPr>
        <w:spacing w:after="0" w:line="276" w:lineRule="auto"/>
        <w:ind w:left="15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736A">
        <w:rPr>
          <w:rFonts w:ascii="Times New Roman" w:eastAsia="Times New Roman" w:hAnsi="Times New Roman"/>
          <w:sz w:val="24"/>
          <w:szCs w:val="24"/>
          <w:lang w:eastAsia="pl-PL"/>
        </w:rPr>
        <w:t xml:space="preserve">norm etycznych ujętych w kodeksie etyki doktoranta, </w:t>
      </w:r>
    </w:p>
    <w:p w14:paraId="77AF06FD" w14:textId="2144D712" w:rsidR="00C20F0C" w:rsidRPr="003D736A" w:rsidRDefault="00C20F0C" w:rsidP="002B6B39">
      <w:pPr>
        <w:pStyle w:val="Akapitzlist"/>
        <w:numPr>
          <w:ilvl w:val="1"/>
          <w:numId w:val="67"/>
        </w:numPr>
        <w:spacing w:after="0" w:line="276" w:lineRule="auto"/>
        <w:ind w:left="15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736A">
        <w:rPr>
          <w:rFonts w:ascii="Times New Roman" w:eastAsia="Times New Roman" w:hAnsi="Times New Roman"/>
          <w:sz w:val="24"/>
          <w:szCs w:val="24"/>
          <w:lang w:eastAsia="pl-PL"/>
        </w:rPr>
        <w:t xml:space="preserve">przepisów o prawie autorskim i prawach pokrewnych; </w:t>
      </w:r>
    </w:p>
    <w:p w14:paraId="10ABFD97" w14:textId="538E71EC" w:rsidR="00C20F0C" w:rsidRPr="003D736A" w:rsidRDefault="00C20F0C" w:rsidP="002B6B39">
      <w:pPr>
        <w:pStyle w:val="Akapitzlist"/>
        <w:numPr>
          <w:ilvl w:val="0"/>
          <w:numId w:val="65"/>
        </w:numPr>
        <w:spacing w:after="0" w:line="276" w:lineRule="auto"/>
        <w:ind w:left="993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736A">
        <w:rPr>
          <w:rFonts w:ascii="Times New Roman" w:eastAsia="Times New Roman" w:hAnsi="Times New Roman"/>
          <w:sz w:val="24"/>
          <w:szCs w:val="24"/>
          <w:lang w:eastAsia="pl-PL"/>
        </w:rPr>
        <w:t xml:space="preserve">realizować program kształcenia i IPB; </w:t>
      </w:r>
    </w:p>
    <w:p w14:paraId="312C5011" w14:textId="04C53EE8" w:rsidR="00C20F0C" w:rsidRPr="003D736A" w:rsidRDefault="00C20F0C" w:rsidP="002B6B39">
      <w:pPr>
        <w:pStyle w:val="Akapitzlist"/>
        <w:numPr>
          <w:ilvl w:val="0"/>
          <w:numId w:val="65"/>
        </w:numPr>
        <w:spacing w:after="0" w:line="276" w:lineRule="auto"/>
        <w:ind w:left="993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736A">
        <w:rPr>
          <w:rFonts w:ascii="Times New Roman" w:eastAsia="Times New Roman" w:hAnsi="Times New Roman"/>
          <w:sz w:val="24"/>
          <w:szCs w:val="24"/>
          <w:lang w:eastAsia="pl-PL"/>
        </w:rPr>
        <w:t>składać sprawozdanie roczne wraz z opinią prom</w:t>
      </w:r>
      <w:r w:rsidR="009B1DDF" w:rsidRPr="003D736A">
        <w:rPr>
          <w:rFonts w:ascii="Times New Roman" w:eastAsia="Times New Roman" w:hAnsi="Times New Roman"/>
          <w:sz w:val="24"/>
          <w:szCs w:val="24"/>
          <w:lang w:eastAsia="pl-PL"/>
        </w:rPr>
        <w:t>otora</w:t>
      </w:r>
      <w:r w:rsidRPr="003D736A">
        <w:rPr>
          <w:rFonts w:ascii="Times New Roman" w:eastAsia="Times New Roman" w:hAnsi="Times New Roman"/>
          <w:sz w:val="24"/>
          <w:szCs w:val="24"/>
          <w:lang w:eastAsia="pl-PL"/>
        </w:rPr>
        <w:t xml:space="preserve">; </w:t>
      </w:r>
    </w:p>
    <w:p w14:paraId="0C085739" w14:textId="3ACDB40D" w:rsidR="00C20F0C" w:rsidRPr="003D736A" w:rsidRDefault="00C20F0C" w:rsidP="002B6B39">
      <w:pPr>
        <w:pStyle w:val="Akapitzlist"/>
        <w:numPr>
          <w:ilvl w:val="0"/>
          <w:numId w:val="65"/>
        </w:numPr>
        <w:spacing w:after="0" w:line="276" w:lineRule="auto"/>
        <w:ind w:left="993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736A">
        <w:rPr>
          <w:rFonts w:ascii="Times New Roman" w:eastAsia="Times New Roman" w:hAnsi="Times New Roman"/>
          <w:sz w:val="24"/>
          <w:szCs w:val="24"/>
          <w:lang w:eastAsia="pl-PL"/>
        </w:rPr>
        <w:t>składać oświadczenia, na potrzeby ewaluac</w:t>
      </w:r>
      <w:r w:rsidR="00ED0161" w:rsidRPr="003D736A">
        <w:rPr>
          <w:rFonts w:ascii="Times New Roman" w:eastAsia="Times New Roman" w:hAnsi="Times New Roman"/>
          <w:sz w:val="24"/>
          <w:szCs w:val="24"/>
          <w:lang w:eastAsia="pl-PL"/>
        </w:rPr>
        <w:t xml:space="preserve">ji jakości działalności artystycznej </w:t>
      </w:r>
      <w:r w:rsidR="006A346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D0161" w:rsidRPr="003D736A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9B1DDF" w:rsidRPr="003D73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D0161" w:rsidRPr="003D736A">
        <w:rPr>
          <w:rFonts w:ascii="Times New Roman" w:eastAsia="Times New Roman" w:hAnsi="Times New Roman"/>
          <w:sz w:val="24"/>
          <w:szCs w:val="24"/>
          <w:lang w:eastAsia="pl-PL"/>
        </w:rPr>
        <w:t>badawczej</w:t>
      </w:r>
      <w:r w:rsidRPr="003D736A"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 odrębnymi przepisami; </w:t>
      </w:r>
    </w:p>
    <w:p w14:paraId="3706DE47" w14:textId="43C67847" w:rsidR="00C20F0C" w:rsidRPr="003D736A" w:rsidRDefault="00C20F0C" w:rsidP="002B6B39">
      <w:pPr>
        <w:pStyle w:val="Akapitzlist"/>
        <w:numPr>
          <w:ilvl w:val="0"/>
          <w:numId w:val="65"/>
        </w:numPr>
        <w:spacing w:after="0" w:line="276" w:lineRule="auto"/>
        <w:ind w:left="993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736A">
        <w:rPr>
          <w:rFonts w:ascii="Times New Roman" w:eastAsia="Times New Roman" w:hAnsi="Times New Roman"/>
          <w:sz w:val="24"/>
          <w:szCs w:val="24"/>
          <w:lang w:eastAsia="pl-PL"/>
        </w:rPr>
        <w:t xml:space="preserve">przestrzegać zasad i przepisów wewnętrznych ASP; </w:t>
      </w:r>
    </w:p>
    <w:p w14:paraId="1D8A28F4" w14:textId="036CF6D8" w:rsidR="00C20F0C" w:rsidRPr="003D736A" w:rsidRDefault="00C20F0C" w:rsidP="002B6B39">
      <w:pPr>
        <w:pStyle w:val="Akapitzlist"/>
        <w:numPr>
          <w:ilvl w:val="0"/>
          <w:numId w:val="65"/>
        </w:numPr>
        <w:spacing w:after="0" w:line="276" w:lineRule="auto"/>
        <w:ind w:left="993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736A">
        <w:rPr>
          <w:rFonts w:ascii="Times New Roman" w:eastAsia="Times New Roman" w:hAnsi="Times New Roman"/>
          <w:sz w:val="24"/>
          <w:szCs w:val="24"/>
          <w:lang w:eastAsia="pl-PL"/>
        </w:rPr>
        <w:t>niezwłocznie zawiadamiać dyrektora o zmianie nazwiska i adresu, a także o zmianie innych danych wymaganych przez uczelnię lub mających wpływ na status doktoranta</w:t>
      </w:r>
      <w:r w:rsidR="009B1DDF" w:rsidRPr="003D73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D736A">
        <w:rPr>
          <w:rFonts w:ascii="Times New Roman" w:eastAsia="Times New Roman" w:hAnsi="Times New Roman"/>
          <w:sz w:val="24"/>
          <w:szCs w:val="24"/>
          <w:lang w:eastAsia="pl-PL"/>
        </w:rPr>
        <w:t xml:space="preserve">i jego uprawnienia; </w:t>
      </w:r>
    </w:p>
    <w:p w14:paraId="5851E657" w14:textId="68430FC3" w:rsidR="00C20F0C" w:rsidRPr="003D736A" w:rsidRDefault="00C20F0C" w:rsidP="002B6B39">
      <w:pPr>
        <w:pStyle w:val="Akapitzlist"/>
        <w:numPr>
          <w:ilvl w:val="0"/>
          <w:numId w:val="65"/>
        </w:numPr>
        <w:spacing w:after="0" w:line="276" w:lineRule="auto"/>
        <w:ind w:left="993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736A">
        <w:rPr>
          <w:rFonts w:ascii="Times New Roman" w:eastAsia="Times New Roman" w:hAnsi="Times New Roman"/>
          <w:sz w:val="24"/>
          <w:szCs w:val="24"/>
          <w:lang w:eastAsia="pl-PL"/>
        </w:rPr>
        <w:t>niezwłocznie zawiadamiać dyrektora o podjęciu zatrudnienia na stanowisku nauczyciela</w:t>
      </w:r>
      <w:r w:rsidR="004E65E9" w:rsidRPr="003D73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D736A">
        <w:rPr>
          <w:rFonts w:ascii="Times New Roman" w:eastAsia="Times New Roman" w:hAnsi="Times New Roman"/>
          <w:sz w:val="24"/>
          <w:szCs w:val="24"/>
          <w:lang w:eastAsia="pl-PL"/>
        </w:rPr>
        <w:t xml:space="preserve">akademickiego w innej uczelni i jego wymiarze; </w:t>
      </w:r>
    </w:p>
    <w:p w14:paraId="607429EB" w14:textId="32D46679" w:rsidR="004E65E9" w:rsidRPr="003D736A" w:rsidRDefault="00C20F0C" w:rsidP="002B6B39">
      <w:pPr>
        <w:pStyle w:val="Akapitzlist"/>
        <w:numPr>
          <w:ilvl w:val="0"/>
          <w:numId w:val="65"/>
        </w:numPr>
        <w:spacing w:after="0" w:line="276" w:lineRule="auto"/>
        <w:ind w:left="993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736A">
        <w:rPr>
          <w:rFonts w:ascii="Times New Roman" w:eastAsia="Times New Roman" w:hAnsi="Times New Roman"/>
          <w:sz w:val="24"/>
          <w:szCs w:val="24"/>
          <w:lang w:eastAsia="pl-PL"/>
        </w:rPr>
        <w:t>niezwłocznie zawiadamiać dyrektora o uzyskaniu stopnia doktora nadanego przez inny</w:t>
      </w:r>
      <w:r w:rsidR="004E65E9" w:rsidRPr="003D73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D736A">
        <w:rPr>
          <w:rFonts w:ascii="Times New Roman" w:eastAsia="Times New Roman" w:hAnsi="Times New Roman"/>
          <w:sz w:val="24"/>
          <w:szCs w:val="24"/>
          <w:lang w:eastAsia="pl-PL"/>
        </w:rPr>
        <w:t xml:space="preserve">uprawniony podmiot; </w:t>
      </w:r>
    </w:p>
    <w:p w14:paraId="58FE7F4E" w14:textId="7FD5456C" w:rsidR="00C20F0C" w:rsidRPr="003D736A" w:rsidRDefault="00C20F0C" w:rsidP="002B6B39">
      <w:pPr>
        <w:pStyle w:val="Akapitzlist"/>
        <w:numPr>
          <w:ilvl w:val="0"/>
          <w:numId w:val="65"/>
        </w:numPr>
        <w:spacing w:after="0" w:line="276" w:lineRule="auto"/>
        <w:ind w:left="993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736A">
        <w:rPr>
          <w:rFonts w:ascii="Times New Roman" w:eastAsia="Times New Roman" w:hAnsi="Times New Roman"/>
          <w:sz w:val="24"/>
          <w:szCs w:val="24"/>
          <w:lang w:eastAsia="pl-PL"/>
        </w:rPr>
        <w:t>niezwłocznie zawiadamiać dyrektora o podjęciu kształcenia w innej szkole doktorskiej.</w:t>
      </w:r>
    </w:p>
    <w:p w14:paraId="16E27857" w14:textId="08EF1CB2" w:rsidR="00C20F0C" w:rsidRPr="0073068D" w:rsidRDefault="00C20F0C" w:rsidP="002B6B39">
      <w:pPr>
        <w:pStyle w:val="Akapitzlist"/>
        <w:numPr>
          <w:ilvl w:val="0"/>
          <w:numId w:val="66"/>
        </w:numPr>
        <w:spacing w:after="0" w:line="276" w:lineRule="auto"/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068D">
        <w:rPr>
          <w:rFonts w:ascii="Times New Roman" w:eastAsia="Times New Roman" w:hAnsi="Times New Roman"/>
          <w:sz w:val="24"/>
          <w:szCs w:val="24"/>
          <w:lang w:eastAsia="pl-PL"/>
        </w:rPr>
        <w:t>Osoby skreślone z listy uczestników Szkoły Doktorskiej oraz osoby, które ukończyły</w:t>
      </w:r>
      <w:r w:rsidR="0073068D" w:rsidRPr="0073068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3068D">
        <w:rPr>
          <w:rFonts w:ascii="Times New Roman" w:eastAsia="Times New Roman" w:hAnsi="Times New Roman"/>
          <w:sz w:val="24"/>
          <w:szCs w:val="24"/>
          <w:lang w:eastAsia="pl-PL"/>
        </w:rPr>
        <w:t>Szkołę Doktorską, są zobowiązane do niezwłocznego zwrotu legitymacji i uregulowania</w:t>
      </w:r>
      <w:r w:rsidR="0073068D" w:rsidRPr="0073068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3068D">
        <w:rPr>
          <w:rFonts w:ascii="Times New Roman" w:eastAsia="Times New Roman" w:hAnsi="Times New Roman"/>
          <w:sz w:val="24"/>
          <w:szCs w:val="24"/>
          <w:lang w:eastAsia="pl-PL"/>
        </w:rPr>
        <w:t>wszelkich zobowiązań majątkowych wobec uczelni.</w:t>
      </w:r>
    </w:p>
    <w:p w14:paraId="6F921D75" w14:textId="1E927F69" w:rsidR="00C20F0C" w:rsidRPr="003D736A" w:rsidRDefault="00C20F0C" w:rsidP="002B6B39">
      <w:pPr>
        <w:numPr>
          <w:ilvl w:val="0"/>
          <w:numId w:val="66"/>
        </w:numPr>
        <w:spacing w:line="276" w:lineRule="auto"/>
        <w:ind w:left="426" w:hanging="426"/>
        <w:rPr>
          <w:rFonts w:ascii="Times New Roman" w:eastAsia="Times New Roman" w:hAnsi="Times New Roman"/>
          <w:lang w:eastAsia="pl-PL"/>
        </w:rPr>
      </w:pPr>
      <w:r w:rsidRPr="0073068D">
        <w:rPr>
          <w:rFonts w:ascii="Times New Roman" w:eastAsia="Times New Roman" w:hAnsi="Times New Roman"/>
          <w:lang w:eastAsia="pl-PL"/>
        </w:rPr>
        <w:t>Natychmiastowego zawiadamiania Dyrektora Szkoły Doktorskiej o wszelkich zmianach w przebiegu studiów np. rezygnacji ze studiów, ich przerwaniu.</w:t>
      </w:r>
    </w:p>
    <w:p w14:paraId="53810112" w14:textId="77777777" w:rsidR="00C20F0C" w:rsidRPr="003D736A" w:rsidRDefault="00C20F0C" w:rsidP="0073068D">
      <w:pPr>
        <w:pStyle w:val="Bodytext2"/>
        <w:spacing w:line="276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1712FB37" w14:textId="0FC8D96E" w:rsidR="00650A9E" w:rsidRPr="003D736A" w:rsidRDefault="00DF1E2A" w:rsidP="0073068D">
      <w:pPr>
        <w:pStyle w:val="Bodytext2"/>
        <w:spacing w:line="276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D736A">
        <w:rPr>
          <w:rFonts w:ascii="Times New Roman" w:hAnsi="Times New Roman" w:cs="Times New Roman"/>
          <w:b/>
          <w:color w:val="auto"/>
          <w:sz w:val="24"/>
          <w:szCs w:val="24"/>
        </w:rPr>
        <w:t xml:space="preserve">§ </w:t>
      </w:r>
      <w:r w:rsidR="00375E4A" w:rsidRPr="003D736A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0F5B77" w:rsidRPr="003D736A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E476E1" w:rsidRPr="003D736A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="00F9422A" w:rsidRPr="003D736A">
        <w:rPr>
          <w:rFonts w:ascii="Times New Roman" w:hAnsi="Times New Roman" w:cs="Times New Roman"/>
          <w:b/>
          <w:color w:val="auto"/>
          <w:sz w:val="24"/>
          <w:szCs w:val="24"/>
        </w:rPr>
        <w:t>Prawa doktoranta</w:t>
      </w:r>
    </w:p>
    <w:p w14:paraId="4E3C2121" w14:textId="77777777" w:rsidR="00BD6656" w:rsidRPr="0073068D" w:rsidRDefault="00BD6656" w:rsidP="0073068D">
      <w:pPr>
        <w:pStyle w:val="Bodytext2"/>
        <w:tabs>
          <w:tab w:val="left" w:pos="936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3CFD902" w14:textId="5B683E14" w:rsidR="00BD6656" w:rsidRPr="0073068D" w:rsidRDefault="00BD6656" w:rsidP="0073068D">
      <w:pPr>
        <w:pStyle w:val="Bodytext2"/>
        <w:numPr>
          <w:ilvl w:val="0"/>
          <w:numId w:val="4"/>
        </w:numPr>
        <w:tabs>
          <w:tab w:val="clear" w:pos="0"/>
        </w:tabs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3068D">
        <w:rPr>
          <w:rFonts w:ascii="Times New Roman" w:hAnsi="Times New Roman" w:cs="Times New Roman"/>
          <w:sz w:val="24"/>
          <w:szCs w:val="24"/>
        </w:rPr>
        <w:t xml:space="preserve">Uczestnik </w:t>
      </w:r>
      <w:r w:rsidR="00E476E1" w:rsidRPr="0073068D">
        <w:rPr>
          <w:rFonts w:ascii="Times New Roman" w:hAnsi="Times New Roman" w:cs="Times New Roman"/>
          <w:sz w:val="24"/>
          <w:szCs w:val="24"/>
        </w:rPr>
        <w:t>S</w:t>
      </w:r>
      <w:r w:rsidRPr="0073068D">
        <w:rPr>
          <w:rFonts w:ascii="Times New Roman" w:hAnsi="Times New Roman" w:cs="Times New Roman"/>
          <w:sz w:val="24"/>
          <w:szCs w:val="24"/>
        </w:rPr>
        <w:t xml:space="preserve">zkoły </w:t>
      </w:r>
      <w:r w:rsidR="00E476E1" w:rsidRPr="0073068D">
        <w:rPr>
          <w:rFonts w:ascii="Times New Roman" w:hAnsi="Times New Roman" w:cs="Times New Roman"/>
          <w:sz w:val="24"/>
          <w:szCs w:val="24"/>
        </w:rPr>
        <w:t>D</w:t>
      </w:r>
      <w:r w:rsidRPr="0073068D">
        <w:rPr>
          <w:rFonts w:ascii="Times New Roman" w:hAnsi="Times New Roman" w:cs="Times New Roman"/>
          <w:sz w:val="24"/>
          <w:szCs w:val="24"/>
        </w:rPr>
        <w:t>oktorskiej ma prawo do opieki merytorycznej nad swoją pracą artys</w:t>
      </w:r>
      <w:r w:rsidR="009E50D7">
        <w:rPr>
          <w:rFonts w:ascii="Times New Roman" w:hAnsi="Times New Roman" w:cs="Times New Roman"/>
          <w:sz w:val="24"/>
          <w:szCs w:val="24"/>
        </w:rPr>
        <w:t xml:space="preserve">tyczno-badawczą </w:t>
      </w:r>
      <w:r w:rsidRPr="0073068D">
        <w:rPr>
          <w:rFonts w:ascii="Times New Roman" w:hAnsi="Times New Roman" w:cs="Times New Roman"/>
          <w:sz w:val="24"/>
          <w:szCs w:val="24"/>
        </w:rPr>
        <w:t xml:space="preserve"> i dy</w:t>
      </w:r>
      <w:r w:rsidR="009F74F7" w:rsidRPr="0073068D">
        <w:rPr>
          <w:rFonts w:ascii="Times New Roman" w:hAnsi="Times New Roman" w:cs="Times New Roman"/>
          <w:sz w:val="24"/>
          <w:szCs w:val="24"/>
        </w:rPr>
        <w:t>daktyczną ze strony promotora</w:t>
      </w:r>
      <w:r w:rsidRPr="0073068D">
        <w:rPr>
          <w:rFonts w:ascii="Times New Roman" w:hAnsi="Times New Roman" w:cs="Times New Roman"/>
          <w:sz w:val="24"/>
          <w:szCs w:val="24"/>
        </w:rPr>
        <w:t>.</w:t>
      </w:r>
    </w:p>
    <w:p w14:paraId="07C522C2" w14:textId="77777777" w:rsidR="00BD6656" w:rsidRPr="0073068D" w:rsidRDefault="00BD6656" w:rsidP="0073068D">
      <w:pPr>
        <w:pStyle w:val="Bodytext2"/>
        <w:numPr>
          <w:ilvl w:val="0"/>
          <w:numId w:val="4"/>
        </w:numPr>
        <w:tabs>
          <w:tab w:val="clear" w:pos="0"/>
        </w:tabs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3068D">
        <w:rPr>
          <w:rFonts w:ascii="Times New Roman" w:hAnsi="Times New Roman" w:cs="Times New Roman"/>
          <w:sz w:val="24"/>
          <w:szCs w:val="24"/>
        </w:rPr>
        <w:t xml:space="preserve">Uczestnik </w:t>
      </w:r>
      <w:r w:rsidR="00E476E1" w:rsidRPr="0073068D">
        <w:rPr>
          <w:rFonts w:ascii="Times New Roman" w:hAnsi="Times New Roman" w:cs="Times New Roman"/>
          <w:sz w:val="24"/>
          <w:szCs w:val="24"/>
        </w:rPr>
        <w:t>S</w:t>
      </w:r>
      <w:r w:rsidRPr="0073068D">
        <w:rPr>
          <w:rFonts w:ascii="Times New Roman" w:hAnsi="Times New Roman" w:cs="Times New Roman"/>
          <w:sz w:val="24"/>
          <w:szCs w:val="24"/>
        </w:rPr>
        <w:t xml:space="preserve">zkoły </w:t>
      </w:r>
      <w:r w:rsidR="00E476E1" w:rsidRPr="0073068D">
        <w:rPr>
          <w:rFonts w:ascii="Times New Roman" w:hAnsi="Times New Roman" w:cs="Times New Roman"/>
          <w:sz w:val="24"/>
          <w:szCs w:val="24"/>
        </w:rPr>
        <w:t>D</w:t>
      </w:r>
      <w:r w:rsidRPr="0073068D">
        <w:rPr>
          <w:rFonts w:ascii="Times New Roman" w:hAnsi="Times New Roman" w:cs="Times New Roman"/>
          <w:sz w:val="24"/>
          <w:szCs w:val="24"/>
        </w:rPr>
        <w:t>oktorskiej ma prawo do korzystania ze zbiorów bibliotecznych, programów komputerowych, laboratoriów, sprzętu i aparatury badawczej w zakresie niezbędnym do realizacji indywidulanego planu badawczego.</w:t>
      </w:r>
    </w:p>
    <w:p w14:paraId="30D317DC" w14:textId="77777777" w:rsidR="00BD6656" w:rsidRPr="0073068D" w:rsidRDefault="009F74F7" w:rsidP="0073068D">
      <w:pPr>
        <w:pStyle w:val="Bodytext2"/>
        <w:numPr>
          <w:ilvl w:val="0"/>
          <w:numId w:val="4"/>
        </w:numPr>
        <w:tabs>
          <w:tab w:val="clear" w:pos="0"/>
        </w:tabs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3068D">
        <w:rPr>
          <w:rFonts w:ascii="Times New Roman" w:hAnsi="Times New Roman" w:cs="Times New Roman"/>
          <w:sz w:val="24"/>
          <w:szCs w:val="24"/>
        </w:rPr>
        <w:t>Doktoranci</w:t>
      </w:r>
      <w:r w:rsidR="00BD6656" w:rsidRPr="0073068D">
        <w:rPr>
          <w:rFonts w:ascii="Times New Roman" w:hAnsi="Times New Roman" w:cs="Times New Roman"/>
          <w:sz w:val="24"/>
          <w:szCs w:val="24"/>
        </w:rPr>
        <w:t xml:space="preserve"> mają prawo do przerw wypoczynkowych w wymiarze nieprzekraczającym ośmiu tygodni w ciągu roku, które powinny być wykorzystane w okresie wolnym od zajęć dydaktycznych.</w:t>
      </w:r>
    </w:p>
    <w:p w14:paraId="2D473348" w14:textId="77777777" w:rsidR="00BD6656" w:rsidRPr="0073068D" w:rsidRDefault="009F74F7" w:rsidP="0073068D">
      <w:pPr>
        <w:pStyle w:val="Bodytext2"/>
        <w:numPr>
          <w:ilvl w:val="0"/>
          <w:numId w:val="4"/>
        </w:numPr>
        <w:tabs>
          <w:tab w:val="clear" w:pos="0"/>
        </w:tabs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3068D">
        <w:rPr>
          <w:rFonts w:ascii="Times New Roman" w:hAnsi="Times New Roman" w:cs="Times New Roman"/>
          <w:sz w:val="24"/>
          <w:szCs w:val="24"/>
        </w:rPr>
        <w:t>Doktoranci</w:t>
      </w:r>
      <w:r w:rsidR="00E476E1" w:rsidRPr="0073068D">
        <w:rPr>
          <w:rFonts w:ascii="Times New Roman" w:hAnsi="Times New Roman" w:cs="Times New Roman"/>
          <w:sz w:val="24"/>
          <w:szCs w:val="24"/>
        </w:rPr>
        <w:t xml:space="preserve"> mają</w:t>
      </w:r>
      <w:r w:rsidR="00BD6656" w:rsidRPr="0073068D">
        <w:rPr>
          <w:rFonts w:ascii="Times New Roman" w:hAnsi="Times New Roman" w:cs="Times New Roman"/>
          <w:sz w:val="24"/>
          <w:szCs w:val="24"/>
        </w:rPr>
        <w:t xml:space="preserve"> prawo do ubezpieczenia społecznego i powszechnego ubezpieczenia zdrowotnego na zasadach określonych w odrębnych przepisach.</w:t>
      </w:r>
    </w:p>
    <w:p w14:paraId="1F871B43" w14:textId="77777777" w:rsidR="00BD6656" w:rsidRPr="0073068D" w:rsidRDefault="009F74F7" w:rsidP="0073068D">
      <w:pPr>
        <w:pStyle w:val="Bodytext2"/>
        <w:numPr>
          <w:ilvl w:val="0"/>
          <w:numId w:val="4"/>
        </w:numPr>
        <w:tabs>
          <w:tab w:val="clear" w:pos="0"/>
        </w:tabs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3068D">
        <w:rPr>
          <w:rFonts w:ascii="Times New Roman" w:hAnsi="Times New Roman" w:cs="Times New Roman"/>
          <w:sz w:val="24"/>
          <w:szCs w:val="24"/>
        </w:rPr>
        <w:lastRenderedPageBreak/>
        <w:t>Doktorantowi</w:t>
      </w:r>
      <w:r w:rsidR="00BD6656" w:rsidRPr="0073068D">
        <w:rPr>
          <w:rFonts w:ascii="Times New Roman" w:hAnsi="Times New Roman" w:cs="Times New Roman"/>
          <w:sz w:val="24"/>
          <w:szCs w:val="24"/>
        </w:rPr>
        <w:t>, po uzyskaniu stopnia doktora, okres odbyw</w:t>
      </w:r>
      <w:r w:rsidR="0055195E" w:rsidRPr="0073068D">
        <w:rPr>
          <w:rFonts w:ascii="Times New Roman" w:hAnsi="Times New Roman" w:cs="Times New Roman"/>
          <w:sz w:val="24"/>
          <w:szCs w:val="24"/>
        </w:rPr>
        <w:t>ania studiów, nie dłuższy niż 4</w:t>
      </w:r>
      <w:r w:rsidR="00BD6656" w:rsidRPr="0073068D">
        <w:rPr>
          <w:rFonts w:ascii="Times New Roman" w:hAnsi="Times New Roman" w:cs="Times New Roman"/>
          <w:sz w:val="24"/>
          <w:szCs w:val="24"/>
        </w:rPr>
        <w:t xml:space="preserve"> lata, zalicza się do okresu pracy, od którego zależą uprawnienia pracownicze.</w:t>
      </w:r>
    </w:p>
    <w:p w14:paraId="1D2DA578" w14:textId="77777777" w:rsidR="003A2247" w:rsidRPr="00332200" w:rsidRDefault="00A51849" w:rsidP="0073068D">
      <w:pPr>
        <w:pStyle w:val="Bodytext2"/>
        <w:numPr>
          <w:ilvl w:val="0"/>
          <w:numId w:val="4"/>
        </w:numPr>
        <w:tabs>
          <w:tab w:val="clear" w:pos="0"/>
        </w:tabs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32200">
        <w:rPr>
          <w:rFonts w:ascii="Times New Roman" w:hAnsi="Times New Roman" w:cs="Times New Roman"/>
          <w:sz w:val="24"/>
          <w:szCs w:val="24"/>
        </w:rPr>
        <w:t>Doktorant nie może być zatrudniony jako nauczyciel akademicki ani pracownik naukowy. Zakaz nie dotyczy zatrudnienia doktoranta:</w:t>
      </w:r>
    </w:p>
    <w:p w14:paraId="7B31B50C" w14:textId="77777777" w:rsidR="003A2247" w:rsidRPr="0073068D" w:rsidRDefault="00A51849" w:rsidP="002B6B39">
      <w:pPr>
        <w:pStyle w:val="Bodytext2"/>
        <w:numPr>
          <w:ilvl w:val="1"/>
          <w:numId w:val="46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73068D">
        <w:rPr>
          <w:rFonts w:ascii="Times New Roman" w:hAnsi="Times New Roman" w:cs="Times New Roman"/>
          <w:sz w:val="24"/>
          <w:szCs w:val="24"/>
        </w:rPr>
        <w:t xml:space="preserve">w celu realizacji projektu badawczego, o którym </w:t>
      </w:r>
      <w:r w:rsidR="00E476E1" w:rsidRPr="0073068D">
        <w:rPr>
          <w:rFonts w:ascii="Times New Roman" w:hAnsi="Times New Roman" w:cs="Times New Roman"/>
          <w:sz w:val="24"/>
          <w:szCs w:val="24"/>
        </w:rPr>
        <w:t xml:space="preserve">mowa w art. 119 ust. 2 pkt 2 i </w:t>
      </w:r>
      <w:r w:rsidRPr="0073068D">
        <w:rPr>
          <w:rFonts w:ascii="Times New Roman" w:hAnsi="Times New Roman" w:cs="Times New Roman"/>
          <w:sz w:val="24"/>
          <w:szCs w:val="24"/>
        </w:rPr>
        <w:t>3 Ustawy;</w:t>
      </w:r>
    </w:p>
    <w:p w14:paraId="3CFB8000" w14:textId="77777777" w:rsidR="003A2247" w:rsidRPr="0073068D" w:rsidRDefault="00A51849" w:rsidP="002B6B39">
      <w:pPr>
        <w:pStyle w:val="Bodytext2"/>
        <w:numPr>
          <w:ilvl w:val="1"/>
          <w:numId w:val="46"/>
        </w:numPr>
        <w:tabs>
          <w:tab w:val="left" w:pos="297"/>
        </w:tabs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73068D">
        <w:rPr>
          <w:rFonts w:ascii="Times New Roman" w:hAnsi="Times New Roman" w:cs="Times New Roman"/>
          <w:sz w:val="24"/>
          <w:szCs w:val="24"/>
        </w:rPr>
        <w:t>po ocenie śródokresowej zakończonej wynikiem pozytywnym, z tym że w przypadku zatrudnienia w wymiarze przekraczającym połowę pełnego wymiaru czasu pracy, wysokość stypendium wynosi 40% wysokości miesięcznego stypendium, o której mowa w art. 209.</w:t>
      </w:r>
      <w:r w:rsidRPr="00730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68D">
        <w:rPr>
          <w:rFonts w:ascii="Times New Roman" w:hAnsi="Times New Roman" w:cs="Times New Roman"/>
          <w:sz w:val="24"/>
          <w:szCs w:val="24"/>
        </w:rPr>
        <w:t>ust. 4 Ustawy;</w:t>
      </w:r>
    </w:p>
    <w:p w14:paraId="176A568C" w14:textId="77777777" w:rsidR="00650D8E" w:rsidRPr="0073068D" w:rsidRDefault="00650D8E" w:rsidP="002B6B39">
      <w:pPr>
        <w:pStyle w:val="Bodytext2"/>
        <w:numPr>
          <w:ilvl w:val="0"/>
          <w:numId w:val="47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73068D">
        <w:rPr>
          <w:rFonts w:ascii="Times New Roman" w:hAnsi="Times New Roman" w:cs="Times New Roman"/>
          <w:sz w:val="24"/>
          <w:szCs w:val="24"/>
        </w:rPr>
        <w:t>któremu nie przysługuje stypendium doktoranckie.</w:t>
      </w:r>
    </w:p>
    <w:p w14:paraId="6586E477" w14:textId="2CB8FA1E" w:rsidR="00A5232F" w:rsidRDefault="00A5232F" w:rsidP="0073068D">
      <w:pPr>
        <w:pStyle w:val="Bodytext2"/>
        <w:spacing w:line="276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DFC969B" w14:textId="77777777" w:rsidR="009E50D7" w:rsidRPr="003D736A" w:rsidRDefault="009E50D7" w:rsidP="009E50D7">
      <w:pPr>
        <w:pStyle w:val="Bodytext2"/>
        <w:spacing w:line="276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D736A">
        <w:rPr>
          <w:rFonts w:ascii="Times New Roman" w:hAnsi="Times New Roman" w:cs="Times New Roman"/>
          <w:b/>
          <w:color w:val="auto"/>
          <w:sz w:val="24"/>
          <w:szCs w:val="24"/>
        </w:rPr>
        <w:t>§ 33</w:t>
      </w:r>
    </w:p>
    <w:p w14:paraId="4F600952" w14:textId="2B22A5A9" w:rsidR="009E50D7" w:rsidRDefault="009E50D7" w:rsidP="009E50D7">
      <w:pPr>
        <w:pStyle w:val="Bodytext2"/>
        <w:spacing w:line="276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Udogodnienia dla osób z niepełnosprawnościami</w:t>
      </w:r>
    </w:p>
    <w:p w14:paraId="6B3A11DE" w14:textId="77777777" w:rsidR="00971673" w:rsidRDefault="00971673" w:rsidP="009E50D7">
      <w:pPr>
        <w:pStyle w:val="Bodytext2"/>
        <w:spacing w:line="276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4B0A173" w14:textId="48DB3E91" w:rsidR="009E50D7" w:rsidRDefault="009E50D7" w:rsidP="002B6B39">
      <w:pPr>
        <w:pStyle w:val="Bodytext2"/>
        <w:numPr>
          <w:ilvl w:val="0"/>
          <w:numId w:val="71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Na wniosek doktoranta będącego osobą z niepełnosprawnością, indywidualny program kształcenia w Szkole Doktorskiej, w tym warunki zaliczeń</w:t>
      </w:r>
      <w:r w:rsidR="00971673">
        <w:rPr>
          <w:rFonts w:ascii="Times New Roman" w:hAnsi="Times New Roman" w:cs="Times New Roman"/>
          <w:color w:val="auto"/>
          <w:sz w:val="24"/>
          <w:szCs w:val="24"/>
        </w:rPr>
        <w:t>, organizacja praktyk dydaktycznych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w postaci prowadzenia przez doktorantów zajęć dydaktycznych, uwzględniają szczególne potrzeby</w:t>
      </w:r>
      <w:r w:rsidR="00DC6D4D">
        <w:rPr>
          <w:rFonts w:ascii="Times New Roman" w:hAnsi="Times New Roman" w:cs="Times New Roman"/>
          <w:color w:val="auto"/>
          <w:sz w:val="24"/>
          <w:szCs w:val="24"/>
        </w:rPr>
        <w:t xml:space="preserve"> doktoranta wynikające z jego niepełnosprawności.</w:t>
      </w:r>
    </w:p>
    <w:p w14:paraId="6C32CC9B" w14:textId="60EB5300" w:rsidR="00DC6D4D" w:rsidRDefault="00DC6D4D" w:rsidP="002B6B39">
      <w:pPr>
        <w:pStyle w:val="Bodytext2"/>
        <w:numPr>
          <w:ilvl w:val="0"/>
          <w:numId w:val="71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41964">
        <w:rPr>
          <w:rFonts w:ascii="Times New Roman" w:hAnsi="Times New Roman" w:cs="Times New Roman"/>
          <w:color w:val="auto"/>
          <w:sz w:val="24"/>
          <w:szCs w:val="24"/>
        </w:rPr>
        <w:t>Niezbędne zmiany wprowadza Dyrektor Szkoły Doktorskiej po zaopiniowaniu przez Rade Szkoły Doktorskiej.</w:t>
      </w:r>
    </w:p>
    <w:p w14:paraId="79AACD9C" w14:textId="3D78DBE6" w:rsidR="00DC6D4D" w:rsidRPr="00D41964" w:rsidRDefault="00DC6D4D" w:rsidP="002B6B39">
      <w:pPr>
        <w:pStyle w:val="Bodytext2"/>
        <w:numPr>
          <w:ilvl w:val="0"/>
          <w:numId w:val="71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41964">
        <w:rPr>
          <w:rFonts w:ascii="Times New Roman" w:hAnsi="Times New Roman" w:cs="Times New Roman"/>
          <w:color w:val="auto"/>
          <w:sz w:val="24"/>
          <w:szCs w:val="24"/>
        </w:rPr>
        <w:t>W przypadku uczestnictwa w kształceniu osób niepełnosprawnych ruchowo, Dyrektor Szkoły lub Pełnomocnik ds. osób z niepełnosprawnościami wyznacza miejsca zajęć, mając na uwadze dostępność architektoniczną pomieszczeń, w których mają się odbywać zajęcia.</w:t>
      </w:r>
    </w:p>
    <w:p w14:paraId="61A70E9B" w14:textId="77777777" w:rsidR="00DC6D4D" w:rsidRPr="009E50D7" w:rsidRDefault="00DC6D4D" w:rsidP="009E50D7">
      <w:pPr>
        <w:pStyle w:val="Bodytext2"/>
        <w:spacing w:line="276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70882BE0" w14:textId="532F04C9" w:rsidR="00D6661F" w:rsidRPr="003D736A" w:rsidRDefault="00A5232F" w:rsidP="003D736A">
      <w:pPr>
        <w:pStyle w:val="Bodytext2"/>
        <w:spacing w:line="276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D736A">
        <w:rPr>
          <w:rFonts w:ascii="Times New Roman" w:hAnsi="Times New Roman" w:cs="Times New Roman"/>
          <w:b/>
          <w:color w:val="auto"/>
          <w:sz w:val="24"/>
          <w:szCs w:val="24"/>
        </w:rPr>
        <w:t xml:space="preserve">§ </w:t>
      </w:r>
      <w:r w:rsidR="00D8009B" w:rsidRPr="003D736A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DC6D4D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</w:p>
    <w:p w14:paraId="330823FE" w14:textId="77777777" w:rsidR="00B3009A" w:rsidRPr="003D736A" w:rsidRDefault="00B3009A" w:rsidP="0073068D">
      <w:pPr>
        <w:pStyle w:val="Bodytext2"/>
        <w:tabs>
          <w:tab w:val="left" w:pos="297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D736A">
        <w:rPr>
          <w:rFonts w:ascii="Times New Roman" w:hAnsi="Times New Roman" w:cs="Times New Roman"/>
          <w:b/>
          <w:color w:val="auto"/>
          <w:sz w:val="24"/>
          <w:szCs w:val="24"/>
        </w:rPr>
        <w:t>Stypendia</w:t>
      </w:r>
      <w:r w:rsidR="00F9422A" w:rsidRPr="003D736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doktoranckie</w:t>
      </w:r>
    </w:p>
    <w:p w14:paraId="5A599C2A" w14:textId="77777777" w:rsidR="00650D8E" w:rsidRPr="0073068D" w:rsidRDefault="00650D8E" w:rsidP="0073068D">
      <w:pPr>
        <w:pStyle w:val="Bodytext2"/>
        <w:tabs>
          <w:tab w:val="left" w:pos="297"/>
        </w:tabs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AC8EFBE" w14:textId="77777777" w:rsidR="00B3009A" w:rsidRPr="0073068D" w:rsidRDefault="00B3009A" w:rsidP="002B6B39">
      <w:pPr>
        <w:pStyle w:val="Default"/>
        <w:numPr>
          <w:ilvl w:val="1"/>
          <w:numId w:val="47"/>
        </w:numPr>
        <w:spacing w:line="276" w:lineRule="auto"/>
        <w:ind w:left="426" w:hanging="426"/>
        <w:jc w:val="both"/>
      </w:pPr>
      <w:r w:rsidRPr="0073068D">
        <w:t>Doktorant nieposiadający stopnia doktora otrzymuje stypendium doktoranckie</w:t>
      </w:r>
      <w:r w:rsidR="005B0923" w:rsidRPr="0073068D">
        <w:t>.</w:t>
      </w:r>
    </w:p>
    <w:p w14:paraId="49A228DC" w14:textId="77777777" w:rsidR="00B3009A" w:rsidRPr="0073068D" w:rsidRDefault="00B3009A" w:rsidP="002B6B39">
      <w:pPr>
        <w:pStyle w:val="Default"/>
        <w:numPr>
          <w:ilvl w:val="1"/>
          <w:numId w:val="47"/>
        </w:numPr>
        <w:spacing w:line="276" w:lineRule="auto"/>
        <w:ind w:left="426" w:hanging="426"/>
        <w:jc w:val="both"/>
      </w:pPr>
      <w:r w:rsidRPr="0073068D">
        <w:t xml:space="preserve">Łączny okres otrzymywania stypendium doktoranckiego w </w:t>
      </w:r>
      <w:r w:rsidR="003F4651" w:rsidRPr="0073068D">
        <w:t>S</w:t>
      </w:r>
      <w:r w:rsidRPr="0073068D">
        <w:t xml:space="preserve">zkołach </w:t>
      </w:r>
      <w:r w:rsidR="003F4651" w:rsidRPr="0073068D">
        <w:t>D</w:t>
      </w:r>
      <w:r w:rsidRPr="0073068D">
        <w:t>oktorskich nie może przekroczyć 4 lat.</w:t>
      </w:r>
    </w:p>
    <w:p w14:paraId="6D065BC8" w14:textId="77777777" w:rsidR="00B3009A" w:rsidRPr="0073068D" w:rsidRDefault="00B3009A" w:rsidP="002B6B39">
      <w:pPr>
        <w:pStyle w:val="Default"/>
        <w:numPr>
          <w:ilvl w:val="1"/>
          <w:numId w:val="47"/>
        </w:numPr>
        <w:spacing w:line="276" w:lineRule="auto"/>
        <w:ind w:left="426" w:hanging="426"/>
        <w:jc w:val="both"/>
      </w:pPr>
      <w:r w:rsidRPr="0073068D">
        <w:t xml:space="preserve">Do okresu, o którym mowa w ust. 2, nie wlicza się okresu zawieszenia oraz okresu </w:t>
      </w:r>
      <w:r w:rsidR="003F4651" w:rsidRPr="0073068D">
        <w:t>kształcenia w S</w:t>
      </w:r>
      <w:r w:rsidRPr="0073068D">
        <w:t xml:space="preserve">zkole </w:t>
      </w:r>
      <w:r w:rsidR="003F4651" w:rsidRPr="0073068D">
        <w:t>D</w:t>
      </w:r>
      <w:r w:rsidRPr="0073068D">
        <w:t>oktorskiej w przypadku, o którym mowa w art. 206 ust. 2.</w:t>
      </w:r>
    </w:p>
    <w:p w14:paraId="27FBFC06" w14:textId="77777777" w:rsidR="00DF1E2A" w:rsidRPr="0073068D" w:rsidRDefault="00911AF7" w:rsidP="002B6B39">
      <w:pPr>
        <w:pStyle w:val="Default"/>
        <w:numPr>
          <w:ilvl w:val="1"/>
          <w:numId w:val="47"/>
        </w:numPr>
        <w:spacing w:line="276" w:lineRule="auto"/>
        <w:ind w:left="426" w:hanging="426"/>
        <w:jc w:val="both"/>
      </w:pPr>
      <w:r w:rsidRPr="0073068D">
        <w:t>Wysokość miesięcznego stypendium doktoranckiego wynosi co najmniej:</w:t>
      </w:r>
    </w:p>
    <w:p w14:paraId="0900291B" w14:textId="77777777" w:rsidR="00911AF7" w:rsidRPr="0073068D" w:rsidRDefault="00911AF7" w:rsidP="002B6B39">
      <w:pPr>
        <w:pStyle w:val="Default"/>
        <w:numPr>
          <w:ilvl w:val="1"/>
          <w:numId w:val="48"/>
        </w:numPr>
        <w:spacing w:line="276" w:lineRule="auto"/>
        <w:ind w:left="993" w:hanging="426"/>
        <w:jc w:val="both"/>
      </w:pPr>
      <w:r w:rsidRPr="0073068D">
        <w:t>37% wynagrodzenia profesora – do miesiąca, w którym została przeprowadzona ocena</w:t>
      </w:r>
      <w:r w:rsidR="0055195E" w:rsidRPr="0073068D">
        <w:t xml:space="preserve"> </w:t>
      </w:r>
      <w:r w:rsidRPr="0073068D">
        <w:t>śródokresowa;</w:t>
      </w:r>
    </w:p>
    <w:p w14:paraId="6635A9C1" w14:textId="77777777" w:rsidR="00911AF7" w:rsidRPr="004E2A38" w:rsidRDefault="00911AF7" w:rsidP="002B6B39">
      <w:pPr>
        <w:pStyle w:val="Default"/>
        <w:numPr>
          <w:ilvl w:val="1"/>
          <w:numId w:val="48"/>
        </w:numPr>
        <w:spacing w:line="276" w:lineRule="auto"/>
        <w:ind w:left="993" w:hanging="426"/>
        <w:jc w:val="both"/>
        <w:rPr>
          <w:color w:val="auto"/>
        </w:rPr>
      </w:pPr>
      <w:r w:rsidRPr="0073068D">
        <w:t>57% wynagrodzenia profesora – po miesiącu, w któ</w:t>
      </w:r>
      <w:r w:rsidR="0055195E" w:rsidRPr="0073068D">
        <w:t>rym została przeprowadzona ocen</w:t>
      </w:r>
      <w:r w:rsidRPr="0073068D">
        <w:t xml:space="preserve"> </w:t>
      </w:r>
      <w:r w:rsidRPr="004E2A38">
        <w:rPr>
          <w:color w:val="auto"/>
        </w:rPr>
        <w:t>śródokresowa.</w:t>
      </w:r>
    </w:p>
    <w:p w14:paraId="33BE2CC0" w14:textId="77777777" w:rsidR="00911AF7" w:rsidRPr="004E2A38" w:rsidRDefault="00911AF7" w:rsidP="002B6B39">
      <w:pPr>
        <w:pStyle w:val="Default"/>
        <w:numPr>
          <w:ilvl w:val="1"/>
          <w:numId w:val="47"/>
        </w:numPr>
        <w:spacing w:line="276" w:lineRule="auto"/>
        <w:ind w:left="426" w:hanging="426"/>
        <w:jc w:val="both"/>
        <w:rPr>
          <w:color w:val="auto"/>
        </w:rPr>
      </w:pPr>
      <w:r w:rsidRPr="004E2A38">
        <w:rPr>
          <w:color w:val="auto"/>
        </w:rPr>
        <w:t>W okresie zawieszenia kształcenia do ustalenia wysokości stypendium doktoranckiego stosuje się odpowiednio przepisy dotyczące ustalania zasiłku macierzyńskiego</w:t>
      </w:r>
      <w:r w:rsidR="00B62AAB" w:rsidRPr="004E2A38">
        <w:rPr>
          <w:color w:val="auto"/>
        </w:rPr>
        <w:t xml:space="preserve"> </w:t>
      </w:r>
      <w:r w:rsidRPr="004E2A38">
        <w:rPr>
          <w:color w:val="auto"/>
        </w:rPr>
        <w:t>z tym</w:t>
      </w:r>
      <w:r w:rsidR="00B62AAB" w:rsidRPr="004E2A38">
        <w:rPr>
          <w:color w:val="auto"/>
        </w:rPr>
        <w:t>,</w:t>
      </w:r>
      <w:r w:rsidR="00AD19FC" w:rsidRPr="004E2A38">
        <w:rPr>
          <w:color w:val="auto"/>
        </w:rPr>
        <w:t xml:space="preserve"> </w:t>
      </w:r>
      <w:r w:rsidRPr="004E2A38">
        <w:rPr>
          <w:color w:val="auto"/>
        </w:rPr>
        <w:t xml:space="preserve">że przez podstawę wymiaru zasiłku rozumie się wysokość miesięcznego stypendium doktoranckiego, o której mowa w ust. 4, przysługującego w dniu złożenia wniosku </w:t>
      </w:r>
      <w:r w:rsidR="00211933" w:rsidRPr="004E2A38">
        <w:rPr>
          <w:color w:val="auto"/>
        </w:rPr>
        <w:br/>
      </w:r>
      <w:r w:rsidRPr="004E2A38">
        <w:rPr>
          <w:color w:val="auto"/>
        </w:rPr>
        <w:t>o zawieszenie.</w:t>
      </w:r>
    </w:p>
    <w:p w14:paraId="21C7A136" w14:textId="77777777" w:rsidR="00911AF7" w:rsidRPr="004E2A38" w:rsidRDefault="00911AF7" w:rsidP="002B6B39">
      <w:pPr>
        <w:pStyle w:val="Default"/>
        <w:numPr>
          <w:ilvl w:val="1"/>
          <w:numId w:val="47"/>
        </w:numPr>
        <w:spacing w:line="276" w:lineRule="auto"/>
        <w:ind w:left="426" w:hanging="426"/>
        <w:jc w:val="both"/>
        <w:rPr>
          <w:color w:val="auto"/>
        </w:rPr>
      </w:pPr>
      <w:r w:rsidRPr="004E2A38">
        <w:rPr>
          <w:color w:val="auto"/>
        </w:rPr>
        <w:lastRenderedPageBreak/>
        <w:t>Doktorant posiadający orzeczenie o niepełnosprawności, orzeczenie o stopniu niepełnosprawności albo orzeczenie, o którym mowa w art. 5 oraz art. 62 ustawy z dnia 27 sierpnia 1997 r. o rehabilitacji zawodowej i społecznej oraz zatrudnianiu osób niepełnosprawnych, otrzymuje stypendi</w:t>
      </w:r>
      <w:r w:rsidR="0022568F" w:rsidRPr="004E2A38">
        <w:rPr>
          <w:color w:val="auto"/>
        </w:rPr>
        <w:t xml:space="preserve">um doktoranckie w </w:t>
      </w:r>
      <w:r w:rsidRPr="004E2A38">
        <w:rPr>
          <w:color w:val="auto"/>
        </w:rPr>
        <w:t xml:space="preserve">wysokości zwiększonej </w:t>
      </w:r>
      <w:r w:rsidR="00211933" w:rsidRPr="004E2A38">
        <w:rPr>
          <w:color w:val="auto"/>
        </w:rPr>
        <w:br/>
      </w:r>
      <w:r w:rsidRPr="004E2A38">
        <w:rPr>
          <w:color w:val="auto"/>
        </w:rPr>
        <w:t>o 30% kwoty wskazanej w ust. 4 pkt 1.</w:t>
      </w:r>
    </w:p>
    <w:p w14:paraId="028057D5" w14:textId="77777777" w:rsidR="00911AF7" w:rsidRPr="004E2A38" w:rsidRDefault="00911AF7" w:rsidP="002B6B39">
      <w:pPr>
        <w:pStyle w:val="Default"/>
        <w:numPr>
          <w:ilvl w:val="1"/>
          <w:numId w:val="47"/>
        </w:numPr>
        <w:spacing w:line="276" w:lineRule="auto"/>
        <w:ind w:left="426" w:hanging="426"/>
        <w:jc w:val="both"/>
        <w:rPr>
          <w:color w:val="auto"/>
        </w:rPr>
      </w:pPr>
      <w:r w:rsidRPr="004E2A38">
        <w:rPr>
          <w:color w:val="auto"/>
        </w:rPr>
        <w:t xml:space="preserve">Doktorant, który złożył rozprawę doktorską w terminie wcześniejszym niż termin ukończenia kształcenia przewidziany w programie kształcenia, otrzymuje stypendium doktoranckie do dnia, w którym upływa termin ukończenia kształcenia, jednak nie dłużej niż przez 6 miesięcy. Przepis ust. 2 </w:t>
      </w:r>
      <w:r w:rsidR="009D40AD" w:rsidRPr="004E2A38">
        <w:rPr>
          <w:color w:val="auto"/>
        </w:rPr>
        <w:t xml:space="preserve">powyżej </w:t>
      </w:r>
      <w:r w:rsidRPr="004E2A38">
        <w:rPr>
          <w:color w:val="auto"/>
        </w:rPr>
        <w:t>stosuje się.</w:t>
      </w:r>
    </w:p>
    <w:p w14:paraId="10B6373C" w14:textId="77777777" w:rsidR="005B0923" w:rsidRPr="004E2A38" w:rsidRDefault="00911AF7" w:rsidP="002B6B39">
      <w:pPr>
        <w:pStyle w:val="Default"/>
        <w:numPr>
          <w:ilvl w:val="1"/>
          <w:numId w:val="47"/>
        </w:numPr>
        <w:spacing w:line="276" w:lineRule="auto"/>
        <w:ind w:left="426" w:hanging="426"/>
        <w:jc w:val="both"/>
        <w:rPr>
          <w:color w:val="auto"/>
        </w:rPr>
      </w:pPr>
      <w:r w:rsidRPr="004E2A38">
        <w:rPr>
          <w:color w:val="auto"/>
        </w:rPr>
        <w:t xml:space="preserve">Stypendium doktoranckie wypłaca </w:t>
      </w:r>
      <w:r w:rsidR="00C65EBD" w:rsidRPr="004E2A38">
        <w:rPr>
          <w:color w:val="auto"/>
        </w:rPr>
        <w:t>Akademia Sztuk Pię</w:t>
      </w:r>
      <w:r w:rsidR="006D1851" w:rsidRPr="004E2A38">
        <w:rPr>
          <w:color w:val="auto"/>
        </w:rPr>
        <w:t>k</w:t>
      </w:r>
      <w:r w:rsidR="00C65EBD" w:rsidRPr="004E2A38">
        <w:rPr>
          <w:color w:val="auto"/>
        </w:rPr>
        <w:t>nych w Gdańsku.</w:t>
      </w:r>
    </w:p>
    <w:p w14:paraId="3971BCC3" w14:textId="77777777" w:rsidR="00806B45" w:rsidRPr="004E2A38" w:rsidRDefault="00806B45" w:rsidP="002B6B39">
      <w:pPr>
        <w:pStyle w:val="Default"/>
        <w:numPr>
          <w:ilvl w:val="1"/>
          <w:numId w:val="47"/>
        </w:numPr>
        <w:spacing w:line="276" w:lineRule="auto"/>
        <w:ind w:left="426" w:hanging="426"/>
        <w:jc w:val="both"/>
        <w:rPr>
          <w:color w:val="auto"/>
        </w:rPr>
      </w:pPr>
      <w:r w:rsidRPr="004E2A38">
        <w:rPr>
          <w:color w:val="auto"/>
        </w:rPr>
        <w:t>Stypendium doktoranckie zostanie wypłacone z dołu do 15-tego dnia następnego miesiąca kalendarzowego, za które przysługiwało.</w:t>
      </w:r>
    </w:p>
    <w:p w14:paraId="5B6345A7" w14:textId="77777777" w:rsidR="00911AF7" w:rsidRPr="004E2A38" w:rsidRDefault="00911AF7" w:rsidP="002B6B39">
      <w:pPr>
        <w:pStyle w:val="Default"/>
        <w:numPr>
          <w:ilvl w:val="1"/>
          <w:numId w:val="47"/>
        </w:numPr>
        <w:spacing w:line="276" w:lineRule="auto"/>
        <w:ind w:left="426" w:hanging="426"/>
        <w:jc w:val="both"/>
        <w:rPr>
          <w:color w:val="auto"/>
        </w:rPr>
      </w:pPr>
      <w:r w:rsidRPr="004E2A38">
        <w:rPr>
          <w:color w:val="auto"/>
        </w:rPr>
        <w:t xml:space="preserve">Doktorant może ubiegać się </w:t>
      </w:r>
      <w:r w:rsidR="00C65EBD" w:rsidRPr="004E2A38">
        <w:rPr>
          <w:color w:val="auto"/>
        </w:rPr>
        <w:t>o:</w:t>
      </w:r>
    </w:p>
    <w:p w14:paraId="0A73F615" w14:textId="77777777" w:rsidR="00911AF7" w:rsidRPr="004E2A38" w:rsidRDefault="00911AF7" w:rsidP="002B6B39">
      <w:pPr>
        <w:pStyle w:val="Default"/>
        <w:numPr>
          <w:ilvl w:val="0"/>
          <w:numId w:val="49"/>
        </w:numPr>
        <w:spacing w:line="276" w:lineRule="auto"/>
        <w:ind w:left="993" w:hanging="426"/>
        <w:jc w:val="both"/>
        <w:rPr>
          <w:color w:val="auto"/>
        </w:rPr>
      </w:pPr>
      <w:r w:rsidRPr="004E2A38">
        <w:rPr>
          <w:color w:val="auto"/>
        </w:rPr>
        <w:t>zakwaterowanie w domu studenckim uczelni lub wyżywienie w stołówce studenckiej uczelni,</w:t>
      </w:r>
      <w:r w:rsidR="009D40AD" w:rsidRPr="004E2A38">
        <w:rPr>
          <w:color w:val="auto"/>
        </w:rPr>
        <w:t xml:space="preserve"> jeśli są prowadzone;</w:t>
      </w:r>
    </w:p>
    <w:p w14:paraId="1DB43203" w14:textId="77777777" w:rsidR="00911AF7" w:rsidRPr="004E2A38" w:rsidRDefault="00911AF7" w:rsidP="002B6B39">
      <w:pPr>
        <w:pStyle w:val="Default"/>
        <w:numPr>
          <w:ilvl w:val="0"/>
          <w:numId w:val="49"/>
        </w:numPr>
        <w:spacing w:line="276" w:lineRule="auto"/>
        <w:ind w:left="993" w:hanging="426"/>
        <w:jc w:val="both"/>
        <w:rPr>
          <w:color w:val="auto"/>
        </w:rPr>
      </w:pPr>
      <w:r w:rsidRPr="004E2A38">
        <w:rPr>
          <w:color w:val="auto"/>
        </w:rPr>
        <w:t xml:space="preserve">zakwaterowanie małżonka lub dziecka w domu studenckim uczelni na zasadach </w:t>
      </w:r>
      <w:r w:rsidR="00211933" w:rsidRPr="004E2A38">
        <w:rPr>
          <w:color w:val="auto"/>
        </w:rPr>
        <w:br/>
      </w:r>
      <w:r w:rsidRPr="004E2A38">
        <w:rPr>
          <w:color w:val="auto"/>
        </w:rPr>
        <w:t>i w trybie określonych w regulaminie świadczeń dla studentów.</w:t>
      </w:r>
    </w:p>
    <w:p w14:paraId="24EF6147" w14:textId="77777777" w:rsidR="006643A0" w:rsidRPr="004E2A38" w:rsidRDefault="006643A0" w:rsidP="0073068D">
      <w:pPr>
        <w:pStyle w:val="Default"/>
        <w:spacing w:line="276" w:lineRule="auto"/>
        <w:jc w:val="center"/>
        <w:rPr>
          <w:color w:val="auto"/>
        </w:rPr>
      </w:pPr>
    </w:p>
    <w:p w14:paraId="1268027A" w14:textId="76F5B52E" w:rsidR="00971673" w:rsidRDefault="00971673" w:rsidP="00A959C4">
      <w:pPr>
        <w:pStyle w:val="Default"/>
        <w:spacing w:line="276" w:lineRule="auto"/>
        <w:rPr>
          <w:b/>
          <w:color w:val="auto"/>
        </w:rPr>
      </w:pPr>
    </w:p>
    <w:p w14:paraId="0E739F83" w14:textId="60D62576" w:rsidR="00F9422A" w:rsidRPr="004E2A38" w:rsidRDefault="00F9422A" w:rsidP="0073068D">
      <w:pPr>
        <w:pStyle w:val="Default"/>
        <w:spacing w:line="276" w:lineRule="auto"/>
        <w:jc w:val="center"/>
        <w:rPr>
          <w:color w:val="auto"/>
          <w:highlight w:val="yellow"/>
        </w:rPr>
      </w:pPr>
      <w:r w:rsidRPr="004E2A38">
        <w:rPr>
          <w:b/>
          <w:color w:val="auto"/>
        </w:rPr>
        <w:t xml:space="preserve">§ </w:t>
      </w:r>
      <w:r w:rsidR="00375E4A" w:rsidRPr="004E2A38">
        <w:rPr>
          <w:b/>
          <w:color w:val="auto"/>
        </w:rPr>
        <w:t>3</w:t>
      </w:r>
      <w:r w:rsidR="00DC6D4D">
        <w:rPr>
          <w:b/>
          <w:color w:val="auto"/>
        </w:rPr>
        <w:t>5</w:t>
      </w:r>
    </w:p>
    <w:p w14:paraId="04BB1958" w14:textId="77777777" w:rsidR="00856A40" w:rsidRPr="004E2A38" w:rsidRDefault="00F20600" w:rsidP="0073068D">
      <w:pPr>
        <w:pStyle w:val="Default"/>
        <w:spacing w:line="276" w:lineRule="auto"/>
        <w:jc w:val="center"/>
        <w:rPr>
          <w:b/>
          <w:color w:val="auto"/>
        </w:rPr>
      </w:pPr>
      <w:r w:rsidRPr="004E2A38">
        <w:rPr>
          <w:b/>
          <w:color w:val="auto"/>
        </w:rPr>
        <w:t xml:space="preserve">Samorząd </w:t>
      </w:r>
      <w:r w:rsidR="00415F3D" w:rsidRPr="004E2A38">
        <w:rPr>
          <w:b/>
          <w:color w:val="auto"/>
        </w:rPr>
        <w:t>i organizacje doktoran</w:t>
      </w:r>
      <w:r w:rsidR="009D56F4" w:rsidRPr="004E2A38">
        <w:rPr>
          <w:b/>
          <w:color w:val="auto"/>
        </w:rPr>
        <w:t xml:space="preserve">ckie </w:t>
      </w:r>
      <w:r w:rsidR="00052E92" w:rsidRPr="004E2A38">
        <w:rPr>
          <w:b/>
          <w:color w:val="auto"/>
        </w:rPr>
        <w:t>Szkoły Doktorskiej</w:t>
      </w:r>
    </w:p>
    <w:p w14:paraId="18C7F3A7" w14:textId="77777777" w:rsidR="00F20600" w:rsidRPr="004E2A38" w:rsidRDefault="00F20600" w:rsidP="0073068D">
      <w:pPr>
        <w:pStyle w:val="Default"/>
        <w:spacing w:line="276" w:lineRule="auto"/>
        <w:jc w:val="center"/>
        <w:rPr>
          <w:b/>
          <w:color w:val="auto"/>
        </w:rPr>
      </w:pPr>
    </w:p>
    <w:p w14:paraId="49DB075D" w14:textId="77777777" w:rsidR="00F20600" w:rsidRPr="004E2A38" w:rsidRDefault="00F20600" w:rsidP="002B6B39">
      <w:pPr>
        <w:pStyle w:val="Default"/>
        <w:numPr>
          <w:ilvl w:val="2"/>
          <w:numId w:val="48"/>
        </w:numPr>
        <w:spacing w:line="276" w:lineRule="auto"/>
        <w:ind w:left="426" w:hanging="426"/>
        <w:jc w:val="both"/>
        <w:rPr>
          <w:color w:val="auto"/>
        </w:rPr>
      </w:pPr>
      <w:r w:rsidRPr="004E2A38">
        <w:rPr>
          <w:color w:val="auto"/>
        </w:rPr>
        <w:t xml:space="preserve">Doktoranci </w:t>
      </w:r>
      <w:r w:rsidR="00052E92" w:rsidRPr="004E2A38">
        <w:rPr>
          <w:color w:val="auto"/>
        </w:rPr>
        <w:t>S</w:t>
      </w:r>
      <w:r w:rsidRPr="004E2A38">
        <w:rPr>
          <w:color w:val="auto"/>
        </w:rPr>
        <w:t>zkoł</w:t>
      </w:r>
      <w:r w:rsidR="00415F3D" w:rsidRPr="004E2A38">
        <w:rPr>
          <w:color w:val="auto"/>
        </w:rPr>
        <w:t>y</w:t>
      </w:r>
      <w:r w:rsidRPr="004E2A38">
        <w:rPr>
          <w:color w:val="auto"/>
        </w:rPr>
        <w:t xml:space="preserve"> </w:t>
      </w:r>
      <w:r w:rsidR="00052E92" w:rsidRPr="004E2A38">
        <w:rPr>
          <w:color w:val="auto"/>
        </w:rPr>
        <w:t>D</w:t>
      </w:r>
      <w:r w:rsidRPr="004E2A38">
        <w:rPr>
          <w:color w:val="auto"/>
        </w:rPr>
        <w:t>oktorsk</w:t>
      </w:r>
      <w:r w:rsidR="00415F3D" w:rsidRPr="004E2A38">
        <w:rPr>
          <w:color w:val="auto"/>
        </w:rPr>
        <w:t>iej</w:t>
      </w:r>
      <w:r w:rsidRPr="004E2A38">
        <w:rPr>
          <w:color w:val="auto"/>
        </w:rPr>
        <w:t xml:space="preserve"> tworzą samorząd doktorantów.</w:t>
      </w:r>
    </w:p>
    <w:p w14:paraId="72B64F60" w14:textId="77777777" w:rsidR="00F20600" w:rsidRPr="004E2A38" w:rsidRDefault="00F20600" w:rsidP="002B6B39">
      <w:pPr>
        <w:pStyle w:val="Default"/>
        <w:numPr>
          <w:ilvl w:val="2"/>
          <w:numId w:val="48"/>
        </w:numPr>
        <w:spacing w:line="276" w:lineRule="auto"/>
        <w:ind w:left="426" w:hanging="426"/>
        <w:jc w:val="both"/>
        <w:rPr>
          <w:color w:val="auto"/>
        </w:rPr>
      </w:pPr>
      <w:r w:rsidRPr="004E2A38">
        <w:rPr>
          <w:color w:val="auto"/>
        </w:rPr>
        <w:t xml:space="preserve">Do samorządu doktorantów stosuje się odpowiednio przepisy </w:t>
      </w:r>
      <w:r w:rsidR="003A2247" w:rsidRPr="004E2A38">
        <w:rPr>
          <w:color w:val="auto"/>
        </w:rPr>
        <w:t>art</w:t>
      </w:r>
      <w:r w:rsidRPr="004E2A38">
        <w:rPr>
          <w:color w:val="auto"/>
        </w:rPr>
        <w:t xml:space="preserve">. 106 i </w:t>
      </w:r>
      <w:r w:rsidR="003A2247" w:rsidRPr="004E2A38">
        <w:rPr>
          <w:color w:val="auto"/>
        </w:rPr>
        <w:t>art</w:t>
      </w:r>
      <w:r w:rsidRPr="004E2A38">
        <w:rPr>
          <w:color w:val="auto"/>
        </w:rPr>
        <w:t>. 110 ust. 2</w:t>
      </w:r>
      <w:r w:rsidR="00856A40" w:rsidRPr="004E2A38">
        <w:rPr>
          <w:color w:val="auto"/>
        </w:rPr>
        <w:t>-</w:t>
      </w:r>
      <w:r w:rsidRPr="004E2A38">
        <w:rPr>
          <w:color w:val="auto"/>
        </w:rPr>
        <w:t>9</w:t>
      </w:r>
      <w:r w:rsidR="009D40AD" w:rsidRPr="004E2A38">
        <w:rPr>
          <w:color w:val="auto"/>
        </w:rPr>
        <w:t xml:space="preserve"> Ustawy</w:t>
      </w:r>
      <w:r w:rsidRPr="004E2A38">
        <w:rPr>
          <w:color w:val="auto"/>
        </w:rPr>
        <w:t>.</w:t>
      </w:r>
    </w:p>
    <w:p w14:paraId="571018D9" w14:textId="77777777" w:rsidR="00F20600" w:rsidRPr="0073068D" w:rsidRDefault="00F20600" w:rsidP="002B6B39">
      <w:pPr>
        <w:pStyle w:val="Default"/>
        <w:numPr>
          <w:ilvl w:val="2"/>
          <w:numId w:val="48"/>
        </w:numPr>
        <w:spacing w:line="276" w:lineRule="auto"/>
        <w:ind w:left="426" w:hanging="426"/>
        <w:jc w:val="both"/>
      </w:pPr>
      <w:r w:rsidRPr="0073068D">
        <w:t>Doktoranci mają prawo zrzeszania się w organizacjach doktorantów w podmiocie</w:t>
      </w:r>
      <w:r w:rsidR="003A2247" w:rsidRPr="0073068D">
        <w:t xml:space="preserve"> </w:t>
      </w:r>
      <w:r w:rsidRPr="0073068D">
        <w:t>prowadzącym</w:t>
      </w:r>
      <w:r w:rsidR="003A2247" w:rsidRPr="0073068D">
        <w:t xml:space="preserve"> </w:t>
      </w:r>
      <w:r w:rsidR="00052E92" w:rsidRPr="0073068D">
        <w:t>S</w:t>
      </w:r>
      <w:r w:rsidRPr="0073068D">
        <w:t xml:space="preserve">zkołę </w:t>
      </w:r>
      <w:r w:rsidR="00052E92" w:rsidRPr="0073068D">
        <w:t>D</w:t>
      </w:r>
      <w:r w:rsidRPr="0073068D">
        <w:t>oktorską.</w:t>
      </w:r>
    </w:p>
    <w:p w14:paraId="1F962A28" w14:textId="77777777" w:rsidR="00F20600" w:rsidRPr="0073068D" w:rsidRDefault="00F20600" w:rsidP="002B6B39">
      <w:pPr>
        <w:pStyle w:val="Default"/>
        <w:numPr>
          <w:ilvl w:val="2"/>
          <w:numId w:val="48"/>
        </w:numPr>
        <w:spacing w:line="276" w:lineRule="auto"/>
        <w:ind w:left="426" w:hanging="426"/>
        <w:jc w:val="both"/>
      </w:pPr>
      <w:r w:rsidRPr="0073068D">
        <w:t>Do organizacji doktorantów oraz stowarzyszeń, które nie zrzeszają innych członków oprócz doktorantów, studen</w:t>
      </w:r>
      <w:r w:rsidR="009D56F4" w:rsidRPr="0073068D">
        <w:t>t</w:t>
      </w:r>
      <w:r w:rsidRPr="0073068D">
        <w:t xml:space="preserve">ów i pracowników uczelni, stosuje się odpowiednio przepisy </w:t>
      </w:r>
      <w:r w:rsidR="003A2247" w:rsidRPr="0073068D">
        <w:t>art</w:t>
      </w:r>
      <w:r w:rsidRPr="0073068D">
        <w:t>. 111 ust. 2–5.</w:t>
      </w:r>
    </w:p>
    <w:p w14:paraId="5EDBF488" w14:textId="77777777" w:rsidR="00F20600" w:rsidRPr="0073068D" w:rsidRDefault="00F20600" w:rsidP="002B6B39">
      <w:pPr>
        <w:pStyle w:val="Default"/>
        <w:numPr>
          <w:ilvl w:val="2"/>
          <w:numId w:val="48"/>
        </w:numPr>
        <w:spacing w:line="276" w:lineRule="auto"/>
        <w:ind w:left="426" w:hanging="426"/>
        <w:jc w:val="both"/>
      </w:pPr>
      <w:r w:rsidRPr="0073068D">
        <w:t xml:space="preserve">Samorząd doktorantów jest zobowiązany do </w:t>
      </w:r>
      <w:r w:rsidR="009D56F4" w:rsidRPr="0073068D">
        <w:t xml:space="preserve">udostępniania </w:t>
      </w:r>
      <w:r w:rsidRPr="0073068D">
        <w:t>w BIP uczelni sprawozdania finansowego</w:t>
      </w:r>
      <w:r w:rsidR="00415F3D" w:rsidRPr="0073068D">
        <w:t xml:space="preserve"> z otrzymanej dotacji.</w:t>
      </w:r>
    </w:p>
    <w:p w14:paraId="3740E17E" w14:textId="77777777" w:rsidR="006643A0" w:rsidRPr="0073068D" w:rsidRDefault="00856A40" w:rsidP="002B6B39">
      <w:pPr>
        <w:pStyle w:val="Default"/>
        <w:numPr>
          <w:ilvl w:val="2"/>
          <w:numId w:val="48"/>
        </w:numPr>
        <w:spacing w:line="276" w:lineRule="auto"/>
        <w:ind w:left="426" w:hanging="426"/>
        <w:jc w:val="both"/>
      </w:pPr>
      <w:r w:rsidRPr="0073068D">
        <w:t>Samorząd doktorantów jest zobowiązany do opracowania i promowania kodeksu etyki doktoranta.</w:t>
      </w:r>
    </w:p>
    <w:p w14:paraId="4F1781AE" w14:textId="77777777" w:rsidR="006B7429" w:rsidRPr="0073068D" w:rsidRDefault="006B7429" w:rsidP="0073068D">
      <w:pPr>
        <w:pStyle w:val="Default"/>
        <w:spacing w:line="276" w:lineRule="auto"/>
        <w:jc w:val="center"/>
        <w:rPr>
          <w:b/>
        </w:rPr>
      </w:pPr>
    </w:p>
    <w:p w14:paraId="53D6C10F" w14:textId="13F7E163" w:rsidR="00F9422A" w:rsidRPr="003D736A" w:rsidRDefault="000F5B77" w:rsidP="0073068D">
      <w:pPr>
        <w:pStyle w:val="Default"/>
        <w:spacing w:line="276" w:lineRule="auto"/>
        <w:jc w:val="center"/>
        <w:rPr>
          <w:b/>
          <w:color w:val="auto"/>
        </w:rPr>
      </w:pPr>
      <w:r w:rsidRPr="003D736A">
        <w:rPr>
          <w:b/>
          <w:color w:val="auto"/>
        </w:rPr>
        <w:t xml:space="preserve">§ </w:t>
      </w:r>
      <w:r w:rsidR="00375E4A" w:rsidRPr="003D736A">
        <w:rPr>
          <w:b/>
          <w:color w:val="auto"/>
        </w:rPr>
        <w:t>3</w:t>
      </w:r>
      <w:r w:rsidR="00DC6D4D">
        <w:rPr>
          <w:b/>
          <w:color w:val="auto"/>
        </w:rPr>
        <w:t>6</w:t>
      </w:r>
    </w:p>
    <w:p w14:paraId="70B935E9" w14:textId="77777777" w:rsidR="00FE5B4A" w:rsidRPr="0073068D" w:rsidRDefault="00F9422A" w:rsidP="0073068D">
      <w:pPr>
        <w:pStyle w:val="Default"/>
        <w:spacing w:line="276" w:lineRule="auto"/>
        <w:jc w:val="center"/>
        <w:rPr>
          <w:b/>
        </w:rPr>
      </w:pPr>
      <w:r w:rsidRPr="0073068D">
        <w:rPr>
          <w:b/>
        </w:rPr>
        <w:t>Odpowiedzialność dyscyplinarna doktorantów</w:t>
      </w:r>
    </w:p>
    <w:p w14:paraId="0C562734" w14:textId="77777777" w:rsidR="00F9422A" w:rsidRPr="0073068D" w:rsidRDefault="00F9422A" w:rsidP="0073068D">
      <w:pPr>
        <w:pStyle w:val="Default"/>
        <w:spacing w:line="276" w:lineRule="auto"/>
        <w:jc w:val="center"/>
      </w:pPr>
    </w:p>
    <w:p w14:paraId="602ABD98" w14:textId="0D4A1673" w:rsidR="00FE5B4A" w:rsidRPr="0073068D" w:rsidRDefault="00FE5B4A" w:rsidP="0073068D">
      <w:pPr>
        <w:pStyle w:val="Default"/>
        <w:numPr>
          <w:ilvl w:val="0"/>
          <w:numId w:val="9"/>
        </w:numPr>
        <w:spacing w:line="276" w:lineRule="auto"/>
        <w:ind w:left="426" w:hanging="426"/>
        <w:jc w:val="both"/>
        <w:rPr>
          <w:b/>
        </w:rPr>
      </w:pPr>
      <w:r w:rsidRPr="0073068D">
        <w:t xml:space="preserve">Doktorant podlega odpowiedzialności dyscyplinarnej za naruszenie przepisów obowiązujących w podmiocie prowadzącym </w:t>
      </w:r>
      <w:r w:rsidR="008104EF" w:rsidRPr="0073068D">
        <w:t>S</w:t>
      </w:r>
      <w:r w:rsidRPr="0073068D">
        <w:t xml:space="preserve">zkołę </w:t>
      </w:r>
      <w:r w:rsidR="008104EF" w:rsidRPr="0073068D">
        <w:t>D</w:t>
      </w:r>
      <w:r w:rsidRPr="0073068D">
        <w:t xml:space="preserve">oktorską oraz za czyn uchybiający godności doktoranta. Do odpowiedzialności dyscyplinarnej doktorantów stosuje się odpowiednio przepisy </w:t>
      </w:r>
      <w:r w:rsidR="003A2247" w:rsidRPr="0073068D">
        <w:t>art</w:t>
      </w:r>
      <w:r w:rsidRPr="0073068D">
        <w:t xml:space="preserve">. 307 ust. 2, </w:t>
      </w:r>
      <w:r w:rsidR="003A2247" w:rsidRPr="0073068D">
        <w:t>art</w:t>
      </w:r>
      <w:r w:rsidR="00F8783E" w:rsidRPr="0073068D">
        <w:t xml:space="preserve">. 308 - </w:t>
      </w:r>
      <w:r w:rsidRPr="0073068D">
        <w:t xml:space="preserve">320 oraz przepisy wydane na podstawie </w:t>
      </w:r>
      <w:r w:rsidR="003A2247" w:rsidRPr="0073068D">
        <w:t>art</w:t>
      </w:r>
      <w:r w:rsidRPr="0073068D">
        <w:t>. 321</w:t>
      </w:r>
      <w:r w:rsidR="009D40AD" w:rsidRPr="0073068D">
        <w:t xml:space="preserve"> Ustaw</w:t>
      </w:r>
      <w:r w:rsidR="003D736A">
        <w:t>y</w:t>
      </w:r>
      <w:r w:rsidRPr="0073068D">
        <w:t>.</w:t>
      </w:r>
    </w:p>
    <w:p w14:paraId="62B869E7" w14:textId="77777777" w:rsidR="00FE5B4A" w:rsidRPr="0073068D" w:rsidRDefault="00FE5B4A" w:rsidP="0073068D">
      <w:pPr>
        <w:pStyle w:val="Default"/>
        <w:numPr>
          <w:ilvl w:val="0"/>
          <w:numId w:val="9"/>
        </w:numPr>
        <w:tabs>
          <w:tab w:val="left" w:pos="0"/>
          <w:tab w:val="left" w:pos="142"/>
        </w:tabs>
        <w:spacing w:line="276" w:lineRule="auto"/>
        <w:ind w:left="426" w:hanging="426"/>
        <w:jc w:val="both"/>
      </w:pPr>
      <w:r w:rsidRPr="0073068D">
        <w:lastRenderedPageBreak/>
        <w:t xml:space="preserve">Komisja dyscyplinarna rozstrzygająca sprawę doktoranta orzeka w składzie złożonym </w:t>
      </w:r>
      <w:r w:rsidR="00211933" w:rsidRPr="0073068D">
        <w:br/>
      </w:r>
      <w:r w:rsidRPr="0073068D">
        <w:t>z przewodniczącego składu orzekającego, którym jest nauczyciel akademicki albo pracownik naukowy, oraz w równej liczbie z doktorantów i nauczycieli akademickich albo pracowników naukowych.</w:t>
      </w:r>
    </w:p>
    <w:p w14:paraId="75B08C11" w14:textId="3AB62F64" w:rsidR="003A2247" w:rsidRPr="0073068D" w:rsidRDefault="00E4688F" w:rsidP="007A0834">
      <w:pPr>
        <w:pStyle w:val="Default"/>
        <w:spacing w:line="276" w:lineRule="auto"/>
        <w:jc w:val="center"/>
        <w:rPr>
          <w:b/>
        </w:rPr>
      </w:pPr>
      <w:r>
        <w:rPr>
          <w:b/>
        </w:rPr>
        <w:br/>
      </w:r>
      <w:r w:rsidR="00FC38E7" w:rsidRPr="0073068D">
        <w:rPr>
          <w:b/>
        </w:rPr>
        <w:t>DZIAŁ</w:t>
      </w:r>
      <w:r w:rsidR="003A2247" w:rsidRPr="0073068D">
        <w:rPr>
          <w:b/>
        </w:rPr>
        <w:t xml:space="preserve"> VII</w:t>
      </w:r>
    </w:p>
    <w:p w14:paraId="10FA59C5" w14:textId="77777777" w:rsidR="006643A0" w:rsidRPr="0073068D" w:rsidRDefault="006643A0" w:rsidP="0073068D">
      <w:pPr>
        <w:pStyle w:val="Default"/>
        <w:spacing w:line="276" w:lineRule="auto"/>
        <w:jc w:val="center"/>
        <w:rPr>
          <w:b/>
        </w:rPr>
      </w:pPr>
    </w:p>
    <w:p w14:paraId="6F529C20" w14:textId="08FC4F69" w:rsidR="006643A0" w:rsidRPr="003D736A" w:rsidRDefault="000F5B77" w:rsidP="0073068D">
      <w:pPr>
        <w:pStyle w:val="Heading1"/>
        <w:keepNext/>
        <w:keepLines/>
        <w:tabs>
          <w:tab w:val="left" w:pos="3483"/>
        </w:tabs>
        <w:spacing w:before="0" w:line="276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D736A">
        <w:rPr>
          <w:rFonts w:ascii="Times New Roman" w:hAnsi="Times New Roman" w:cs="Times New Roman"/>
          <w:b/>
          <w:color w:val="auto"/>
          <w:sz w:val="24"/>
          <w:szCs w:val="24"/>
        </w:rPr>
        <w:t xml:space="preserve">§ </w:t>
      </w:r>
      <w:r w:rsidR="00375E4A" w:rsidRPr="003D736A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DC6D4D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</w:p>
    <w:p w14:paraId="4F3C755B" w14:textId="77777777" w:rsidR="00A7542D" w:rsidRPr="0073068D" w:rsidRDefault="00D95887" w:rsidP="0073068D">
      <w:pPr>
        <w:pStyle w:val="Default"/>
        <w:spacing w:line="276" w:lineRule="auto"/>
        <w:jc w:val="center"/>
        <w:rPr>
          <w:b/>
        </w:rPr>
      </w:pPr>
      <w:r w:rsidRPr="0073068D">
        <w:rPr>
          <w:b/>
        </w:rPr>
        <w:t>POSTANOWIENIA KOŃCOWE</w:t>
      </w:r>
    </w:p>
    <w:p w14:paraId="5D6EF61B" w14:textId="77777777" w:rsidR="00A7542D" w:rsidRPr="0073068D" w:rsidRDefault="00A7542D" w:rsidP="0073068D">
      <w:pPr>
        <w:pStyle w:val="Heading1"/>
        <w:keepNext/>
        <w:keepLines/>
        <w:tabs>
          <w:tab w:val="left" w:pos="3483"/>
        </w:tabs>
        <w:spacing w:before="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4E43FAE" w14:textId="77777777" w:rsidR="009D40AD" w:rsidRPr="0073068D" w:rsidRDefault="009D40AD" w:rsidP="0073068D">
      <w:pPr>
        <w:pStyle w:val="Akapitzlist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068D">
        <w:rPr>
          <w:rFonts w:ascii="Times New Roman" w:hAnsi="Times New Roman"/>
          <w:sz w:val="24"/>
          <w:szCs w:val="24"/>
        </w:rPr>
        <w:t>Regulamin Szkoły Doktorskiej uchwala Senat co najmniej na 5 miesięcy przed rozpoczęciem roku akademickiego, o którym mowa w art. 66 Ustawy.</w:t>
      </w:r>
    </w:p>
    <w:p w14:paraId="436BAFD5" w14:textId="77777777" w:rsidR="009D40AD" w:rsidRPr="0073068D" w:rsidRDefault="009D40AD" w:rsidP="0073068D">
      <w:pPr>
        <w:pStyle w:val="Akapitzlist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068D">
        <w:rPr>
          <w:rFonts w:ascii="Times New Roman" w:hAnsi="Times New Roman"/>
          <w:sz w:val="24"/>
          <w:szCs w:val="24"/>
        </w:rPr>
        <w:t xml:space="preserve">Regulamin wymaga uzgodnienia z samorządem doktorantów. Jeżeli w ciągu 3 miesięcy od uchwalenia regulaminu senat i samorząd doktorantów nie dojdą do porozumienia </w:t>
      </w:r>
      <w:r w:rsidR="00211933" w:rsidRPr="0073068D">
        <w:rPr>
          <w:rFonts w:ascii="Times New Roman" w:hAnsi="Times New Roman"/>
          <w:sz w:val="24"/>
          <w:szCs w:val="24"/>
        </w:rPr>
        <w:br/>
      </w:r>
      <w:r w:rsidRPr="0073068D">
        <w:rPr>
          <w:rFonts w:ascii="Times New Roman" w:hAnsi="Times New Roman"/>
          <w:sz w:val="24"/>
          <w:szCs w:val="24"/>
        </w:rPr>
        <w:t>w sprawie jego treści, regulamin wchodzi w życie na mocy uchwały Senatu, podjętej większością co najmniej 2/3 głosów statutowego składu.</w:t>
      </w:r>
    </w:p>
    <w:p w14:paraId="15454C02" w14:textId="2A7A23FF" w:rsidR="008104EF" w:rsidRPr="0073068D" w:rsidRDefault="00A7542D" w:rsidP="0073068D">
      <w:pPr>
        <w:pStyle w:val="Akapitzlist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068D">
        <w:rPr>
          <w:rFonts w:ascii="Times New Roman" w:hAnsi="Times New Roman"/>
          <w:sz w:val="24"/>
          <w:szCs w:val="24"/>
        </w:rPr>
        <w:t xml:space="preserve">Regulamin </w:t>
      </w:r>
      <w:r w:rsidR="009D40AD" w:rsidRPr="0073068D">
        <w:rPr>
          <w:rFonts w:ascii="Times New Roman" w:hAnsi="Times New Roman"/>
          <w:sz w:val="24"/>
          <w:szCs w:val="24"/>
        </w:rPr>
        <w:t>S</w:t>
      </w:r>
      <w:r w:rsidRPr="0073068D">
        <w:rPr>
          <w:rFonts w:ascii="Times New Roman" w:hAnsi="Times New Roman"/>
          <w:sz w:val="24"/>
          <w:szCs w:val="24"/>
        </w:rPr>
        <w:t xml:space="preserve">zkoły </w:t>
      </w:r>
      <w:r w:rsidR="009D40AD" w:rsidRPr="0073068D">
        <w:rPr>
          <w:rFonts w:ascii="Times New Roman" w:hAnsi="Times New Roman"/>
          <w:sz w:val="24"/>
          <w:szCs w:val="24"/>
        </w:rPr>
        <w:t>D</w:t>
      </w:r>
      <w:r w:rsidRPr="0073068D">
        <w:rPr>
          <w:rFonts w:ascii="Times New Roman" w:hAnsi="Times New Roman"/>
          <w:sz w:val="24"/>
          <w:szCs w:val="24"/>
        </w:rPr>
        <w:t>oktorskiej w Akademii Sztuk Pięknych w Gdańsku obowiązuje doktorantów</w:t>
      </w:r>
      <w:r w:rsidR="009D56F4" w:rsidRPr="0073068D">
        <w:rPr>
          <w:rFonts w:ascii="Times New Roman" w:hAnsi="Times New Roman"/>
          <w:sz w:val="24"/>
          <w:szCs w:val="24"/>
        </w:rPr>
        <w:t>, którzy rozpocz</w:t>
      </w:r>
      <w:r w:rsidR="00EB1474" w:rsidRPr="0073068D">
        <w:rPr>
          <w:rFonts w:ascii="Times New Roman" w:hAnsi="Times New Roman"/>
          <w:sz w:val="24"/>
          <w:szCs w:val="24"/>
        </w:rPr>
        <w:t>ę</w:t>
      </w:r>
      <w:r w:rsidR="009D56F4" w:rsidRPr="0073068D">
        <w:rPr>
          <w:rFonts w:ascii="Times New Roman" w:hAnsi="Times New Roman"/>
          <w:sz w:val="24"/>
          <w:szCs w:val="24"/>
        </w:rPr>
        <w:t xml:space="preserve">li studia z dniem 1 października </w:t>
      </w:r>
      <w:r w:rsidR="008104EF" w:rsidRPr="0073068D">
        <w:rPr>
          <w:rFonts w:ascii="Times New Roman" w:hAnsi="Times New Roman"/>
          <w:sz w:val="24"/>
          <w:szCs w:val="24"/>
        </w:rPr>
        <w:t>20</w:t>
      </w:r>
      <w:r w:rsidR="00E277D2" w:rsidRPr="0073068D">
        <w:rPr>
          <w:rFonts w:ascii="Times New Roman" w:hAnsi="Times New Roman"/>
          <w:sz w:val="24"/>
          <w:szCs w:val="24"/>
        </w:rPr>
        <w:t>2</w:t>
      </w:r>
      <w:r w:rsidR="00BB41C3">
        <w:rPr>
          <w:rFonts w:ascii="Times New Roman" w:hAnsi="Times New Roman"/>
          <w:sz w:val="24"/>
          <w:szCs w:val="24"/>
        </w:rPr>
        <w:t>2</w:t>
      </w:r>
      <w:r w:rsidR="008104EF" w:rsidRPr="0073068D">
        <w:rPr>
          <w:rFonts w:ascii="Times New Roman" w:hAnsi="Times New Roman"/>
          <w:sz w:val="24"/>
          <w:szCs w:val="24"/>
        </w:rPr>
        <w:t xml:space="preserve"> roku.</w:t>
      </w:r>
    </w:p>
    <w:p w14:paraId="01BF03ED" w14:textId="1793B627" w:rsidR="000762C4" w:rsidRPr="00971673" w:rsidRDefault="00FA2720" w:rsidP="006A3468">
      <w:pPr>
        <w:pStyle w:val="Akapitzlist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068D">
        <w:rPr>
          <w:rFonts w:ascii="Times New Roman" w:hAnsi="Times New Roman"/>
          <w:sz w:val="24"/>
          <w:szCs w:val="24"/>
        </w:rPr>
        <w:t>W sprawach nieobjętych niniejszym Regulaminem oraz w sprawach spornych decyzję podejmuje Rektor ASP w Gdańsku.</w:t>
      </w:r>
    </w:p>
    <w:sectPr w:rsidR="000762C4" w:rsidRPr="00971673" w:rsidSect="008E2B2D">
      <w:footerReference w:type="even" r:id="rId8"/>
      <w:footerReference w:type="default" r:id="rId9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8F6C1" w16cex:dateUtc="2022-04-19T06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C608C0" w16cid:durableId="2608F6C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11C71" w14:textId="77777777" w:rsidR="00897967" w:rsidRDefault="00897967" w:rsidP="004A2E72">
      <w:r>
        <w:separator/>
      </w:r>
    </w:p>
  </w:endnote>
  <w:endnote w:type="continuationSeparator" w:id="0">
    <w:p w14:paraId="47ECAFF6" w14:textId="77777777" w:rsidR="00897967" w:rsidRDefault="00897967" w:rsidP="004A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440CE" w14:textId="77777777" w:rsidR="00E309A1" w:rsidRDefault="00E309A1" w:rsidP="00685B3A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236D562" w14:textId="77777777" w:rsidR="00E309A1" w:rsidRDefault="00E309A1" w:rsidP="004A2E7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BB333" w14:textId="3A6472D1" w:rsidR="00E309A1" w:rsidRDefault="00E309A1" w:rsidP="00685B3A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C459E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4B6AF79" w14:textId="77777777" w:rsidR="00E309A1" w:rsidRDefault="00E309A1" w:rsidP="004A2E7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8E201" w14:textId="77777777" w:rsidR="00897967" w:rsidRDefault="00897967" w:rsidP="004A2E72">
      <w:r>
        <w:separator/>
      </w:r>
    </w:p>
  </w:footnote>
  <w:footnote w:type="continuationSeparator" w:id="0">
    <w:p w14:paraId="5D367308" w14:textId="77777777" w:rsidR="00897967" w:rsidRDefault="00897967" w:rsidP="004A2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E"/>
    <w:multiLevelType w:val="multilevel"/>
    <w:tmpl w:val="F88A6172"/>
    <w:name w:val="WWNum1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F"/>
    <w:multiLevelType w:val="multilevel"/>
    <w:tmpl w:val="0000000F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1A"/>
    <w:multiLevelType w:val="multilevel"/>
    <w:tmpl w:val="2EC81CD2"/>
    <w:name w:val="WW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1B"/>
    <w:multiLevelType w:val="multilevel"/>
    <w:tmpl w:val="0000001B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1C"/>
    <w:multiLevelType w:val="multilevel"/>
    <w:tmpl w:val="B1A20B40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20"/>
    <w:multiLevelType w:val="multilevel"/>
    <w:tmpl w:val="00000020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21"/>
    <w:multiLevelType w:val="multilevel"/>
    <w:tmpl w:val="00000021"/>
    <w:name w:val="WW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0" w15:restartNumberingAfterBreak="0">
    <w:nsid w:val="00835D3C"/>
    <w:multiLevelType w:val="hybridMultilevel"/>
    <w:tmpl w:val="2580F8B6"/>
    <w:lvl w:ilvl="0" w:tplc="6B4230A8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3F02B1"/>
    <w:multiLevelType w:val="hybridMultilevel"/>
    <w:tmpl w:val="8B7A2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D11305"/>
    <w:multiLevelType w:val="hybridMultilevel"/>
    <w:tmpl w:val="5D9C9BA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3E64738"/>
    <w:multiLevelType w:val="hybridMultilevel"/>
    <w:tmpl w:val="C2D4BC9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8DB7098"/>
    <w:multiLevelType w:val="hybridMultilevel"/>
    <w:tmpl w:val="98EADB42"/>
    <w:lvl w:ilvl="0" w:tplc="0D1097F2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 w:hint="default"/>
        <w:b w:val="0"/>
        <w:strike w:val="0"/>
      </w:rPr>
    </w:lvl>
    <w:lvl w:ilvl="1" w:tplc="1B0603B6">
      <w:start w:val="1"/>
      <w:numFmt w:val="lowerLetter"/>
      <w:lvlText w:val="%2)"/>
      <w:lvlJc w:val="left"/>
      <w:pPr>
        <w:ind w:left="179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0AFB0216"/>
    <w:multiLevelType w:val="hybridMultilevel"/>
    <w:tmpl w:val="4C70BAEC"/>
    <w:lvl w:ilvl="0" w:tplc="898A06B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E060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B071DE"/>
    <w:multiLevelType w:val="hybridMultilevel"/>
    <w:tmpl w:val="2FAEA356"/>
    <w:lvl w:ilvl="0" w:tplc="7A44E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CCE31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FD58C1"/>
    <w:multiLevelType w:val="hybridMultilevel"/>
    <w:tmpl w:val="3AB499EC"/>
    <w:lvl w:ilvl="0" w:tplc="A0CC3F0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A33742"/>
    <w:multiLevelType w:val="hybridMultilevel"/>
    <w:tmpl w:val="5ABE9608"/>
    <w:lvl w:ilvl="0" w:tplc="1C1228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7C7106"/>
    <w:multiLevelType w:val="hybridMultilevel"/>
    <w:tmpl w:val="9FEA71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67A7377"/>
    <w:multiLevelType w:val="hybridMultilevel"/>
    <w:tmpl w:val="77CAFCEC"/>
    <w:name w:val="WWNum282"/>
    <w:lvl w:ilvl="0" w:tplc="F3280E62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1A4A0D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B96A6E"/>
    <w:multiLevelType w:val="hybridMultilevel"/>
    <w:tmpl w:val="9692ECBE"/>
    <w:lvl w:ilvl="0" w:tplc="593A93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F45B48"/>
    <w:multiLevelType w:val="hybridMultilevel"/>
    <w:tmpl w:val="12D250EC"/>
    <w:lvl w:ilvl="0" w:tplc="9E301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5D05ED"/>
    <w:multiLevelType w:val="hybridMultilevel"/>
    <w:tmpl w:val="1F404AD8"/>
    <w:name w:val="WWNum28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BBE094E"/>
    <w:multiLevelType w:val="hybridMultilevel"/>
    <w:tmpl w:val="B91AC1C8"/>
    <w:lvl w:ilvl="0" w:tplc="DF56A0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0094291"/>
    <w:multiLevelType w:val="hybridMultilevel"/>
    <w:tmpl w:val="E9146BF8"/>
    <w:lvl w:ilvl="0" w:tplc="1A4A0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653C30"/>
    <w:multiLevelType w:val="hybridMultilevel"/>
    <w:tmpl w:val="80060978"/>
    <w:lvl w:ilvl="0" w:tplc="B4302FB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4F10BD"/>
    <w:multiLevelType w:val="hybridMultilevel"/>
    <w:tmpl w:val="56D0F7B4"/>
    <w:lvl w:ilvl="0" w:tplc="7BAE26C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 w15:restartNumberingAfterBreak="0">
    <w:nsid w:val="2709383E"/>
    <w:multiLevelType w:val="hybridMultilevel"/>
    <w:tmpl w:val="DC8C6596"/>
    <w:name w:val="WWNum28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E2633E"/>
    <w:multiLevelType w:val="hybridMultilevel"/>
    <w:tmpl w:val="BB88E66E"/>
    <w:lvl w:ilvl="0" w:tplc="898068FA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2B3712C9"/>
    <w:multiLevelType w:val="hybridMultilevel"/>
    <w:tmpl w:val="D16815E8"/>
    <w:lvl w:ilvl="0" w:tplc="A34C05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C36F10"/>
    <w:multiLevelType w:val="hybridMultilevel"/>
    <w:tmpl w:val="736ED96A"/>
    <w:lvl w:ilvl="0" w:tplc="F3280E62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494AECD8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2D1F2FEA"/>
    <w:multiLevelType w:val="hybridMultilevel"/>
    <w:tmpl w:val="33DCD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302FA7"/>
    <w:multiLevelType w:val="hybridMultilevel"/>
    <w:tmpl w:val="9DF2C420"/>
    <w:lvl w:ilvl="0" w:tplc="4C0E17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0C2103"/>
    <w:multiLevelType w:val="hybridMultilevel"/>
    <w:tmpl w:val="70E44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9469CD"/>
    <w:multiLevelType w:val="hybridMultilevel"/>
    <w:tmpl w:val="316ED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734BD4"/>
    <w:multiLevelType w:val="hybridMultilevel"/>
    <w:tmpl w:val="ACEEA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324663C3"/>
    <w:multiLevelType w:val="hybridMultilevel"/>
    <w:tmpl w:val="7590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00680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876FBB"/>
    <w:multiLevelType w:val="hybridMultilevel"/>
    <w:tmpl w:val="2F94A014"/>
    <w:lvl w:ilvl="0" w:tplc="E4D6838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 w15:restartNumberingAfterBreak="0">
    <w:nsid w:val="33947E5A"/>
    <w:multiLevelType w:val="hybridMultilevel"/>
    <w:tmpl w:val="1714D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3B0B85"/>
    <w:multiLevelType w:val="hybridMultilevel"/>
    <w:tmpl w:val="5EB230B4"/>
    <w:lvl w:ilvl="0" w:tplc="381E665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994548"/>
    <w:multiLevelType w:val="hybridMultilevel"/>
    <w:tmpl w:val="53E604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C12C5B"/>
    <w:multiLevelType w:val="hybridMultilevel"/>
    <w:tmpl w:val="97DC4670"/>
    <w:lvl w:ilvl="0" w:tplc="3B7A06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3B7C86"/>
    <w:multiLevelType w:val="hybridMultilevel"/>
    <w:tmpl w:val="DC764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474045"/>
    <w:multiLevelType w:val="hybridMultilevel"/>
    <w:tmpl w:val="2A9A9FB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1DB61A84">
      <w:start w:val="1"/>
      <w:numFmt w:val="decimal"/>
      <w:lvlText w:val="%2)"/>
      <w:lvlJc w:val="left"/>
      <w:pPr>
        <w:ind w:left="288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3C537897"/>
    <w:multiLevelType w:val="hybridMultilevel"/>
    <w:tmpl w:val="F86E57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D356AD3"/>
    <w:multiLevelType w:val="hybridMultilevel"/>
    <w:tmpl w:val="E612F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0E1270"/>
    <w:multiLevelType w:val="hybridMultilevel"/>
    <w:tmpl w:val="26947086"/>
    <w:lvl w:ilvl="0" w:tplc="6A28EF38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40442D6D"/>
    <w:multiLevelType w:val="hybridMultilevel"/>
    <w:tmpl w:val="DD9C5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545D99"/>
    <w:multiLevelType w:val="hybridMultilevel"/>
    <w:tmpl w:val="FCC22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306715D"/>
    <w:multiLevelType w:val="hybridMultilevel"/>
    <w:tmpl w:val="B6847B0E"/>
    <w:lvl w:ilvl="0" w:tplc="4F1443AA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36706A8"/>
    <w:multiLevelType w:val="hybridMultilevel"/>
    <w:tmpl w:val="1CD4771A"/>
    <w:lvl w:ilvl="0" w:tplc="5E460D6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40821AD"/>
    <w:multiLevelType w:val="hybridMultilevel"/>
    <w:tmpl w:val="44CCA1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7530B2F"/>
    <w:multiLevelType w:val="hybridMultilevel"/>
    <w:tmpl w:val="7638AE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47F967BF"/>
    <w:multiLevelType w:val="hybridMultilevel"/>
    <w:tmpl w:val="A4922088"/>
    <w:lvl w:ilvl="0" w:tplc="6B32C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2D7584"/>
    <w:multiLevelType w:val="hybridMultilevel"/>
    <w:tmpl w:val="4E4AE8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B00680C2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D381B74"/>
    <w:multiLevelType w:val="hybridMultilevel"/>
    <w:tmpl w:val="EE76C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242CE3"/>
    <w:multiLevelType w:val="hybridMultilevel"/>
    <w:tmpl w:val="5A643434"/>
    <w:name w:val="WWNum2822222"/>
    <w:lvl w:ilvl="0" w:tplc="F3280E62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50690B67"/>
    <w:multiLevelType w:val="hybridMultilevel"/>
    <w:tmpl w:val="D43226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B00680C2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8FB0CB06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0BD3432"/>
    <w:multiLevelType w:val="hybridMultilevel"/>
    <w:tmpl w:val="4934C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164EDC"/>
    <w:multiLevelType w:val="hybridMultilevel"/>
    <w:tmpl w:val="4704B406"/>
    <w:name w:val="WWNum2822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 w15:restartNumberingAfterBreak="0">
    <w:nsid w:val="52F375D5"/>
    <w:multiLevelType w:val="hybridMultilevel"/>
    <w:tmpl w:val="E82A3F94"/>
    <w:lvl w:ilvl="0" w:tplc="1CB224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BC6E16"/>
    <w:multiLevelType w:val="hybridMultilevel"/>
    <w:tmpl w:val="DEAC2974"/>
    <w:lvl w:ilvl="0" w:tplc="C3A66144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6C223D4"/>
    <w:multiLevelType w:val="hybridMultilevel"/>
    <w:tmpl w:val="3D22CE26"/>
    <w:lvl w:ilvl="0" w:tplc="A74E0E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579B2946"/>
    <w:multiLevelType w:val="hybridMultilevel"/>
    <w:tmpl w:val="394CA394"/>
    <w:lvl w:ilvl="0" w:tplc="445AB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81F6727"/>
    <w:multiLevelType w:val="hybridMultilevel"/>
    <w:tmpl w:val="FA46D6FE"/>
    <w:lvl w:ilvl="0" w:tplc="8EBC68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8344BE"/>
    <w:multiLevelType w:val="hybridMultilevel"/>
    <w:tmpl w:val="DC38D2A2"/>
    <w:lvl w:ilvl="0" w:tplc="28FCC7B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B756D1"/>
    <w:multiLevelType w:val="hybridMultilevel"/>
    <w:tmpl w:val="BC5237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104B23"/>
    <w:multiLevelType w:val="hybridMultilevel"/>
    <w:tmpl w:val="8D8A8BEC"/>
    <w:lvl w:ilvl="0" w:tplc="9618C3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F77E3F"/>
    <w:multiLevelType w:val="hybridMultilevel"/>
    <w:tmpl w:val="C166D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53784C"/>
    <w:multiLevelType w:val="hybridMultilevel"/>
    <w:tmpl w:val="3A1E0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1A3DC3"/>
    <w:multiLevelType w:val="hybridMultilevel"/>
    <w:tmpl w:val="CC8CA99C"/>
    <w:lvl w:ilvl="0" w:tplc="735E4C70">
      <w:start w:val="1"/>
      <w:numFmt w:val="decimal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2" w15:restartNumberingAfterBreak="0">
    <w:nsid w:val="6D2E5D07"/>
    <w:multiLevelType w:val="multilevel"/>
    <w:tmpl w:val="508431BA"/>
    <w:lvl w:ilvl="0">
      <w:start w:val="1"/>
      <w:numFmt w:val="decimal"/>
      <w:pStyle w:val="Styl1"/>
      <w:lvlText w:val="%1.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73" w15:restartNumberingAfterBreak="0">
    <w:nsid w:val="6D87232D"/>
    <w:multiLevelType w:val="hybridMultilevel"/>
    <w:tmpl w:val="45DED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DC580B"/>
    <w:multiLevelType w:val="hybridMultilevel"/>
    <w:tmpl w:val="758C054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EF0545"/>
    <w:multiLevelType w:val="hybridMultilevel"/>
    <w:tmpl w:val="96A47DF8"/>
    <w:lvl w:ilvl="0" w:tplc="E7229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58400B"/>
    <w:multiLevelType w:val="hybridMultilevel"/>
    <w:tmpl w:val="B2469F2E"/>
    <w:lvl w:ilvl="0" w:tplc="22A80BC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71CA2AC1"/>
    <w:multiLevelType w:val="hybridMultilevel"/>
    <w:tmpl w:val="22CEBD7E"/>
    <w:lvl w:ilvl="0" w:tplc="1454187E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38B6CB6"/>
    <w:multiLevelType w:val="multilevel"/>
    <w:tmpl w:val="401E0B3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79" w15:restartNumberingAfterBreak="0">
    <w:nsid w:val="774B3AD0"/>
    <w:multiLevelType w:val="hybridMultilevel"/>
    <w:tmpl w:val="132CC796"/>
    <w:lvl w:ilvl="0" w:tplc="F80EF7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5215CC"/>
    <w:multiLevelType w:val="hybridMultilevel"/>
    <w:tmpl w:val="A724AF46"/>
    <w:lvl w:ilvl="0" w:tplc="77F67FAE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A0606C5"/>
    <w:multiLevelType w:val="hybridMultilevel"/>
    <w:tmpl w:val="783E587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14ECE6EC">
      <w:start w:val="1"/>
      <w:numFmt w:val="decimal"/>
      <w:lvlText w:val="%2)"/>
      <w:lvlJc w:val="left"/>
      <w:pPr>
        <w:ind w:left="92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2" w15:restartNumberingAfterBreak="0">
    <w:nsid w:val="7A1C5E52"/>
    <w:multiLevelType w:val="hybridMultilevel"/>
    <w:tmpl w:val="490EF4D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 w15:restartNumberingAfterBreak="0">
    <w:nsid w:val="7E0009BD"/>
    <w:multiLevelType w:val="hybridMultilevel"/>
    <w:tmpl w:val="91AAAB8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FFB18EE"/>
    <w:multiLevelType w:val="hybridMultilevel"/>
    <w:tmpl w:val="70504B6C"/>
    <w:lvl w:ilvl="0" w:tplc="59FA446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4"/>
  </w:num>
  <w:num w:numId="3">
    <w:abstractNumId w:val="1"/>
  </w:num>
  <w:num w:numId="4">
    <w:abstractNumId w:val="6"/>
  </w:num>
  <w:num w:numId="5">
    <w:abstractNumId w:val="72"/>
  </w:num>
  <w:num w:numId="6">
    <w:abstractNumId w:val="81"/>
  </w:num>
  <w:num w:numId="7">
    <w:abstractNumId w:val="29"/>
  </w:num>
  <w:num w:numId="8">
    <w:abstractNumId w:val="47"/>
  </w:num>
  <w:num w:numId="9">
    <w:abstractNumId w:val="27"/>
  </w:num>
  <w:num w:numId="10">
    <w:abstractNumId w:val="39"/>
  </w:num>
  <w:num w:numId="11">
    <w:abstractNumId w:val="36"/>
  </w:num>
  <w:num w:numId="12">
    <w:abstractNumId w:val="71"/>
  </w:num>
  <w:num w:numId="13">
    <w:abstractNumId w:val="49"/>
  </w:num>
  <w:num w:numId="14">
    <w:abstractNumId w:val="46"/>
  </w:num>
  <w:num w:numId="15">
    <w:abstractNumId w:val="38"/>
  </w:num>
  <w:num w:numId="16">
    <w:abstractNumId w:val="70"/>
  </w:num>
  <w:num w:numId="17">
    <w:abstractNumId w:val="45"/>
  </w:num>
  <w:num w:numId="18">
    <w:abstractNumId w:val="53"/>
  </w:num>
  <w:num w:numId="19">
    <w:abstractNumId w:val="37"/>
  </w:num>
  <w:num w:numId="20">
    <w:abstractNumId w:val="55"/>
  </w:num>
  <w:num w:numId="21">
    <w:abstractNumId w:val="58"/>
  </w:num>
  <w:num w:numId="22">
    <w:abstractNumId w:val="54"/>
  </w:num>
  <w:num w:numId="23">
    <w:abstractNumId w:val="69"/>
  </w:num>
  <w:num w:numId="24">
    <w:abstractNumId w:val="82"/>
  </w:num>
  <w:num w:numId="25">
    <w:abstractNumId w:val="59"/>
  </w:num>
  <w:num w:numId="26">
    <w:abstractNumId w:val="13"/>
  </w:num>
  <w:num w:numId="27">
    <w:abstractNumId w:val="42"/>
  </w:num>
  <w:num w:numId="28">
    <w:abstractNumId w:val="15"/>
  </w:num>
  <w:num w:numId="29">
    <w:abstractNumId w:val="77"/>
  </w:num>
  <w:num w:numId="30">
    <w:abstractNumId w:val="78"/>
  </w:num>
  <w:num w:numId="31">
    <w:abstractNumId w:val="48"/>
  </w:num>
  <w:num w:numId="32">
    <w:abstractNumId w:val="83"/>
  </w:num>
  <w:num w:numId="33">
    <w:abstractNumId w:val="50"/>
  </w:num>
  <w:num w:numId="34">
    <w:abstractNumId w:val="24"/>
  </w:num>
  <w:num w:numId="35">
    <w:abstractNumId w:val="64"/>
  </w:num>
  <w:num w:numId="36">
    <w:abstractNumId w:val="79"/>
  </w:num>
  <w:num w:numId="37">
    <w:abstractNumId w:val="52"/>
  </w:num>
  <w:num w:numId="38">
    <w:abstractNumId w:val="12"/>
  </w:num>
  <w:num w:numId="39">
    <w:abstractNumId w:val="44"/>
  </w:num>
  <w:num w:numId="40">
    <w:abstractNumId w:val="73"/>
  </w:num>
  <w:num w:numId="41">
    <w:abstractNumId w:val="41"/>
  </w:num>
  <w:num w:numId="42">
    <w:abstractNumId w:val="51"/>
  </w:num>
  <w:num w:numId="43">
    <w:abstractNumId w:val="63"/>
  </w:num>
  <w:num w:numId="44">
    <w:abstractNumId w:val="74"/>
  </w:num>
  <w:num w:numId="45">
    <w:abstractNumId w:val="11"/>
  </w:num>
  <w:num w:numId="46">
    <w:abstractNumId w:val="80"/>
  </w:num>
  <w:num w:numId="47">
    <w:abstractNumId w:val="20"/>
  </w:num>
  <w:num w:numId="48">
    <w:abstractNumId w:val="31"/>
  </w:num>
  <w:num w:numId="49">
    <w:abstractNumId w:val="22"/>
  </w:num>
  <w:num w:numId="50">
    <w:abstractNumId w:val="66"/>
  </w:num>
  <w:num w:numId="51">
    <w:abstractNumId w:val="65"/>
  </w:num>
  <w:num w:numId="52">
    <w:abstractNumId w:val="17"/>
  </w:num>
  <w:num w:numId="53">
    <w:abstractNumId w:val="26"/>
  </w:num>
  <w:num w:numId="54">
    <w:abstractNumId w:val="33"/>
  </w:num>
  <w:num w:numId="55">
    <w:abstractNumId w:val="21"/>
  </w:num>
  <w:num w:numId="56">
    <w:abstractNumId w:val="75"/>
  </w:num>
  <w:num w:numId="57">
    <w:abstractNumId w:val="34"/>
  </w:num>
  <w:num w:numId="58">
    <w:abstractNumId w:val="76"/>
  </w:num>
  <w:num w:numId="59">
    <w:abstractNumId w:val="32"/>
  </w:num>
  <w:num w:numId="60">
    <w:abstractNumId w:val="84"/>
  </w:num>
  <w:num w:numId="61">
    <w:abstractNumId w:val="62"/>
  </w:num>
  <w:num w:numId="62">
    <w:abstractNumId w:val="35"/>
  </w:num>
  <w:num w:numId="63">
    <w:abstractNumId w:val="40"/>
  </w:num>
  <w:num w:numId="64">
    <w:abstractNumId w:val="67"/>
  </w:num>
  <w:num w:numId="65">
    <w:abstractNumId w:val="10"/>
  </w:num>
  <w:num w:numId="66">
    <w:abstractNumId w:val="68"/>
  </w:num>
  <w:num w:numId="67">
    <w:abstractNumId w:val="43"/>
  </w:num>
  <w:num w:numId="68">
    <w:abstractNumId w:val="19"/>
  </w:num>
  <w:num w:numId="69">
    <w:abstractNumId w:val="18"/>
  </w:num>
  <w:num w:numId="70">
    <w:abstractNumId w:val="30"/>
  </w:num>
  <w:num w:numId="71">
    <w:abstractNumId w:val="25"/>
  </w:num>
  <w:num w:numId="72">
    <w:abstractNumId w:val="61"/>
  </w:num>
  <w:num w:numId="73">
    <w:abstractNumId w:val="56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D3"/>
    <w:rsid w:val="00001E1B"/>
    <w:rsid w:val="00002C6F"/>
    <w:rsid w:val="00003A4E"/>
    <w:rsid w:val="00003B33"/>
    <w:rsid w:val="000049DC"/>
    <w:rsid w:val="000058CF"/>
    <w:rsid w:val="00007AA6"/>
    <w:rsid w:val="00012DDD"/>
    <w:rsid w:val="00013752"/>
    <w:rsid w:val="00014DDA"/>
    <w:rsid w:val="00014E34"/>
    <w:rsid w:val="000208B3"/>
    <w:rsid w:val="00020DBC"/>
    <w:rsid w:val="0002117C"/>
    <w:rsid w:val="00023D73"/>
    <w:rsid w:val="00023ED0"/>
    <w:rsid w:val="00024EAB"/>
    <w:rsid w:val="0003138D"/>
    <w:rsid w:val="000325B4"/>
    <w:rsid w:val="000327EF"/>
    <w:rsid w:val="00036054"/>
    <w:rsid w:val="00036E18"/>
    <w:rsid w:val="00040157"/>
    <w:rsid w:val="00041A83"/>
    <w:rsid w:val="000432E5"/>
    <w:rsid w:val="00043751"/>
    <w:rsid w:val="00043B0C"/>
    <w:rsid w:val="00045EC2"/>
    <w:rsid w:val="000476CC"/>
    <w:rsid w:val="000508D6"/>
    <w:rsid w:val="0005093C"/>
    <w:rsid w:val="00052E92"/>
    <w:rsid w:val="00053ABF"/>
    <w:rsid w:val="00054942"/>
    <w:rsid w:val="0005784E"/>
    <w:rsid w:val="00061F27"/>
    <w:rsid w:val="0006732F"/>
    <w:rsid w:val="00067989"/>
    <w:rsid w:val="00072085"/>
    <w:rsid w:val="00072B1B"/>
    <w:rsid w:val="00074216"/>
    <w:rsid w:val="000762C4"/>
    <w:rsid w:val="0007710B"/>
    <w:rsid w:val="000839E7"/>
    <w:rsid w:val="00084374"/>
    <w:rsid w:val="00085EB2"/>
    <w:rsid w:val="0008607E"/>
    <w:rsid w:val="000860AA"/>
    <w:rsid w:val="00090DA5"/>
    <w:rsid w:val="0009502E"/>
    <w:rsid w:val="00095F5B"/>
    <w:rsid w:val="000A12DF"/>
    <w:rsid w:val="000A22A9"/>
    <w:rsid w:val="000A3030"/>
    <w:rsid w:val="000A50C6"/>
    <w:rsid w:val="000A70E8"/>
    <w:rsid w:val="000A7C06"/>
    <w:rsid w:val="000B11BE"/>
    <w:rsid w:val="000B1D2C"/>
    <w:rsid w:val="000B53BA"/>
    <w:rsid w:val="000B65B7"/>
    <w:rsid w:val="000C045B"/>
    <w:rsid w:val="000C209E"/>
    <w:rsid w:val="000C2184"/>
    <w:rsid w:val="000C2B58"/>
    <w:rsid w:val="000C2BE1"/>
    <w:rsid w:val="000C43BE"/>
    <w:rsid w:val="000C70FD"/>
    <w:rsid w:val="000D16A3"/>
    <w:rsid w:val="000D2B89"/>
    <w:rsid w:val="000D2EAE"/>
    <w:rsid w:val="000E1ED1"/>
    <w:rsid w:val="000E358A"/>
    <w:rsid w:val="000E441B"/>
    <w:rsid w:val="000E55A3"/>
    <w:rsid w:val="000E77A9"/>
    <w:rsid w:val="000F080D"/>
    <w:rsid w:val="000F2546"/>
    <w:rsid w:val="000F26D0"/>
    <w:rsid w:val="000F2CFA"/>
    <w:rsid w:val="000F3A5A"/>
    <w:rsid w:val="000F5B77"/>
    <w:rsid w:val="00100142"/>
    <w:rsid w:val="00101630"/>
    <w:rsid w:val="001041FC"/>
    <w:rsid w:val="00106DD3"/>
    <w:rsid w:val="0011109F"/>
    <w:rsid w:val="00113FDF"/>
    <w:rsid w:val="00115003"/>
    <w:rsid w:val="00115600"/>
    <w:rsid w:val="00122F24"/>
    <w:rsid w:val="001239BC"/>
    <w:rsid w:val="00123EF6"/>
    <w:rsid w:val="001254A5"/>
    <w:rsid w:val="00125EF8"/>
    <w:rsid w:val="00126F02"/>
    <w:rsid w:val="00131A48"/>
    <w:rsid w:val="00134FEC"/>
    <w:rsid w:val="001368E3"/>
    <w:rsid w:val="001405B0"/>
    <w:rsid w:val="00144368"/>
    <w:rsid w:val="00160E38"/>
    <w:rsid w:val="00162182"/>
    <w:rsid w:val="00164DA1"/>
    <w:rsid w:val="00170CE3"/>
    <w:rsid w:val="001710C9"/>
    <w:rsid w:val="00171410"/>
    <w:rsid w:val="00171F55"/>
    <w:rsid w:val="0017205E"/>
    <w:rsid w:val="0017333E"/>
    <w:rsid w:val="0017690A"/>
    <w:rsid w:val="00177779"/>
    <w:rsid w:val="00180B3F"/>
    <w:rsid w:val="001825D4"/>
    <w:rsid w:val="001841D6"/>
    <w:rsid w:val="00185855"/>
    <w:rsid w:val="00187509"/>
    <w:rsid w:val="001919C5"/>
    <w:rsid w:val="001A1AD4"/>
    <w:rsid w:val="001A5BF3"/>
    <w:rsid w:val="001B1A01"/>
    <w:rsid w:val="001B4320"/>
    <w:rsid w:val="001B60A7"/>
    <w:rsid w:val="001C0100"/>
    <w:rsid w:val="001C38B6"/>
    <w:rsid w:val="001C3D22"/>
    <w:rsid w:val="001C42C8"/>
    <w:rsid w:val="001C4CEC"/>
    <w:rsid w:val="001C4EB6"/>
    <w:rsid w:val="001C6A0A"/>
    <w:rsid w:val="001D0967"/>
    <w:rsid w:val="001D1642"/>
    <w:rsid w:val="001D1F67"/>
    <w:rsid w:val="001D22D7"/>
    <w:rsid w:val="001D423D"/>
    <w:rsid w:val="001D6019"/>
    <w:rsid w:val="001E238F"/>
    <w:rsid w:val="001E30FB"/>
    <w:rsid w:val="001F062B"/>
    <w:rsid w:val="001F3DB5"/>
    <w:rsid w:val="001F4F1A"/>
    <w:rsid w:val="00200B9C"/>
    <w:rsid w:val="00200E1A"/>
    <w:rsid w:val="00206039"/>
    <w:rsid w:val="00211933"/>
    <w:rsid w:val="00212A2E"/>
    <w:rsid w:val="00214B95"/>
    <w:rsid w:val="00215D70"/>
    <w:rsid w:val="0021645A"/>
    <w:rsid w:val="0021697B"/>
    <w:rsid w:val="00220442"/>
    <w:rsid w:val="002248A0"/>
    <w:rsid w:val="002248C0"/>
    <w:rsid w:val="00224B18"/>
    <w:rsid w:val="00224ED8"/>
    <w:rsid w:val="0022568F"/>
    <w:rsid w:val="00231453"/>
    <w:rsid w:val="00231A29"/>
    <w:rsid w:val="00231F67"/>
    <w:rsid w:val="002339A1"/>
    <w:rsid w:val="00236A37"/>
    <w:rsid w:val="00237E05"/>
    <w:rsid w:val="0024229A"/>
    <w:rsid w:val="00244917"/>
    <w:rsid w:val="00245917"/>
    <w:rsid w:val="00246568"/>
    <w:rsid w:val="0025139D"/>
    <w:rsid w:val="00252A38"/>
    <w:rsid w:val="00260269"/>
    <w:rsid w:val="0026587F"/>
    <w:rsid w:val="00266F5E"/>
    <w:rsid w:val="002703B9"/>
    <w:rsid w:val="00271DDF"/>
    <w:rsid w:val="00272875"/>
    <w:rsid w:val="00273DE5"/>
    <w:rsid w:val="002744AC"/>
    <w:rsid w:val="00277866"/>
    <w:rsid w:val="00277B8D"/>
    <w:rsid w:val="00285D7D"/>
    <w:rsid w:val="00291387"/>
    <w:rsid w:val="00292C40"/>
    <w:rsid w:val="002948C2"/>
    <w:rsid w:val="00295FE4"/>
    <w:rsid w:val="0029628D"/>
    <w:rsid w:val="002A0101"/>
    <w:rsid w:val="002A23DD"/>
    <w:rsid w:val="002A4F54"/>
    <w:rsid w:val="002A5867"/>
    <w:rsid w:val="002A7454"/>
    <w:rsid w:val="002B00C5"/>
    <w:rsid w:val="002B1D80"/>
    <w:rsid w:val="002B3E7C"/>
    <w:rsid w:val="002B6B39"/>
    <w:rsid w:val="002C32D1"/>
    <w:rsid w:val="002C4C94"/>
    <w:rsid w:val="002C5AAC"/>
    <w:rsid w:val="002C777D"/>
    <w:rsid w:val="002C7D37"/>
    <w:rsid w:val="002D5884"/>
    <w:rsid w:val="002D6561"/>
    <w:rsid w:val="002D6658"/>
    <w:rsid w:val="002E06C7"/>
    <w:rsid w:val="002E199E"/>
    <w:rsid w:val="002E1FEC"/>
    <w:rsid w:val="002E37CE"/>
    <w:rsid w:val="002E45C3"/>
    <w:rsid w:val="002E5974"/>
    <w:rsid w:val="002E6270"/>
    <w:rsid w:val="002F1F36"/>
    <w:rsid w:val="002F6298"/>
    <w:rsid w:val="002F67B7"/>
    <w:rsid w:val="00300DBD"/>
    <w:rsid w:val="00302DF3"/>
    <w:rsid w:val="00305F50"/>
    <w:rsid w:val="00306655"/>
    <w:rsid w:val="00306F74"/>
    <w:rsid w:val="003075B5"/>
    <w:rsid w:val="003117B1"/>
    <w:rsid w:val="00311FCA"/>
    <w:rsid w:val="00312D00"/>
    <w:rsid w:val="00313E51"/>
    <w:rsid w:val="00314D9C"/>
    <w:rsid w:val="00316E64"/>
    <w:rsid w:val="00321EAD"/>
    <w:rsid w:val="003229BA"/>
    <w:rsid w:val="00327C00"/>
    <w:rsid w:val="003308A1"/>
    <w:rsid w:val="0033113C"/>
    <w:rsid w:val="00332200"/>
    <w:rsid w:val="00334FDA"/>
    <w:rsid w:val="003353D6"/>
    <w:rsid w:val="003379F9"/>
    <w:rsid w:val="0034503C"/>
    <w:rsid w:val="00345DA2"/>
    <w:rsid w:val="00346D35"/>
    <w:rsid w:val="003502E0"/>
    <w:rsid w:val="00351742"/>
    <w:rsid w:val="00351D89"/>
    <w:rsid w:val="003531B3"/>
    <w:rsid w:val="003607F3"/>
    <w:rsid w:val="00361457"/>
    <w:rsid w:val="00365BD3"/>
    <w:rsid w:val="00366304"/>
    <w:rsid w:val="00366631"/>
    <w:rsid w:val="00370A37"/>
    <w:rsid w:val="00372424"/>
    <w:rsid w:val="003729CB"/>
    <w:rsid w:val="00374C42"/>
    <w:rsid w:val="00375BF9"/>
    <w:rsid w:val="00375E4A"/>
    <w:rsid w:val="0038280A"/>
    <w:rsid w:val="003832B5"/>
    <w:rsid w:val="00384EAE"/>
    <w:rsid w:val="00396092"/>
    <w:rsid w:val="003A1A43"/>
    <w:rsid w:val="003A2247"/>
    <w:rsid w:val="003A26A5"/>
    <w:rsid w:val="003A3F7F"/>
    <w:rsid w:val="003A618D"/>
    <w:rsid w:val="003B0397"/>
    <w:rsid w:val="003B0C52"/>
    <w:rsid w:val="003B47FF"/>
    <w:rsid w:val="003B613B"/>
    <w:rsid w:val="003B685B"/>
    <w:rsid w:val="003C0074"/>
    <w:rsid w:val="003C0673"/>
    <w:rsid w:val="003C5575"/>
    <w:rsid w:val="003C687E"/>
    <w:rsid w:val="003D736A"/>
    <w:rsid w:val="003D7809"/>
    <w:rsid w:val="003E18F4"/>
    <w:rsid w:val="003E190F"/>
    <w:rsid w:val="003E28B0"/>
    <w:rsid w:val="003E5587"/>
    <w:rsid w:val="003E5596"/>
    <w:rsid w:val="003E573E"/>
    <w:rsid w:val="003E7389"/>
    <w:rsid w:val="003F2B2D"/>
    <w:rsid w:val="003F4651"/>
    <w:rsid w:val="00400CB5"/>
    <w:rsid w:val="00402490"/>
    <w:rsid w:val="00404DA6"/>
    <w:rsid w:val="00406E3E"/>
    <w:rsid w:val="004077D5"/>
    <w:rsid w:val="00413011"/>
    <w:rsid w:val="00415BFB"/>
    <w:rsid w:val="00415F3D"/>
    <w:rsid w:val="004216AF"/>
    <w:rsid w:val="00422628"/>
    <w:rsid w:val="00423270"/>
    <w:rsid w:val="00426CA6"/>
    <w:rsid w:val="00427449"/>
    <w:rsid w:val="00427584"/>
    <w:rsid w:val="004276BC"/>
    <w:rsid w:val="00430D3E"/>
    <w:rsid w:val="0043238A"/>
    <w:rsid w:val="0043393E"/>
    <w:rsid w:val="00434B22"/>
    <w:rsid w:val="004353B5"/>
    <w:rsid w:val="00436750"/>
    <w:rsid w:val="00441E1B"/>
    <w:rsid w:val="00444387"/>
    <w:rsid w:val="00447026"/>
    <w:rsid w:val="00454FD5"/>
    <w:rsid w:val="00463FF8"/>
    <w:rsid w:val="00465308"/>
    <w:rsid w:val="00470150"/>
    <w:rsid w:val="004753C9"/>
    <w:rsid w:val="00476CEC"/>
    <w:rsid w:val="00490758"/>
    <w:rsid w:val="00495F30"/>
    <w:rsid w:val="004964B5"/>
    <w:rsid w:val="004976C5"/>
    <w:rsid w:val="004A2E72"/>
    <w:rsid w:val="004A30E0"/>
    <w:rsid w:val="004A726A"/>
    <w:rsid w:val="004B136B"/>
    <w:rsid w:val="004B255E"/>
    <w:rsid w:val="004B2A0D"/>
    <w:rsid w:val="004B514B"/>
    <w:rsid w:val="004B56C4"/>
    <w:rsid w:val="004B5E38"/>
    <w:rsid w:val="004B67EC"/>
    <w:rsid w:val="004C19F0"/>
    <w:rsid w:val="004C2E05"/>
    <w:rsid w:val="004C62C9"/>
    <w:rsid w:val="004C64AE"/>
    <w:rsid w:val="004D022D"/>
    <w:rsid w:val="004D2F79"/>
    <w:rsid w:val="004D3E83"/>
    <w:rsid w:val="004D5110"/>
    <w:rsid w:val="004E0F45"/>
    <w:rsid w:val="004E1CEA"/>
    <w:rsid w:val="004E2A38"/>
    <w:rsid w:val="004E65E9"/>
    <w:rsid w:val="004F03FF"/>
    <w:rsid w:val="004F124A"/>
    <w:rsid w:val="004F153C"/>
    <w:rsid w:val="004F45B6"/>
    <w:rsid w:val="004F7D9C"/>
    <w:rsid w:val="004F7DDD"/>
    <w:rsid w:val="005159B2"/>
    <w:rsid w:val="005166E1"/>
    <w:rsid w:val="00523080"/>
    <w:rsid w:val="0052324C"/>
    <w:rsid w:val="00523744"/>
    <w:rsid w:val="00523D08"/>
    <w:rsid w:val="005248B0"/>
    <w:rsid w:val="00525615"/>
    <w:rsid w:val="00525DB3"/>
    <w:rsid w:val="00527717"/>
    <w:rsid w:val="00533AC8"/>
    <w:rsid w:val="00534E33"/>
    <w:rsid w:val="00540D1D"/>
    <w:rsid w:val="00540FF9"/>
    <w:rsid w:val="00542A88"/>
    <w:rsid w:val="005507B1"/>
    <w:rsid w:val="00550859"/>
    <w:rsid w:val="00550F46"/>
    <w:rsid w:val="0055195E"/>
    <w:rsid w:val="0055554A"/>
    <w:rsid w:val="00556555"/>
    <w:rsid w:val="005612CE"/>
    <w:rsid w:val="005630CD"/>
    <w:rsid w:val="00564020"/>
    <w:rsid w:val="00565DC9"/>
    <w:rsid w:val="00567853"/>
    <w:rsid w:val="00571D43"/>
    <w:rsid w:val="005749D4"/>
    <w:rsid w:val="00577218"/>
    <w:rsid w:val="00577C09"/>
    <w:rsid w:val="0058362A"/>
    <w:rsid w:val="00583E8D"/>
    <w:rsid w:val="00585C0F"/>
    <w:rsid w:val="00587213"/>
    <w:rsid w:val="00590BB6"/>
    <w:rsid w:val="0059182A"/>
    <w:rsid w:val="005929E8"/>
    <w:rsid w:val="00592B07"/>
    <w:rsid w:val="0059568E"/>
    <w:rsid w:val="00595D7F"/>
    <w:rsid w:val="005960A3"/>
    <w:rsid w:val="005A2CF7"/>
    <w:rsid w:val="005B0213"/>
    <w:rsid w:val="005B0923"/>
    <w:rsid w:val="005B55EF"/>
    <w:rsid w:val="005B63C4"/>
    <w:rsid w:val="005C0A6C"/>
    <w:rsid w:val="005C163C"/>
    <w:rsid w:val="005C5FE2"/>
    <w:rsid w:val="005C7D3F"/>
    <w:rsid w:val="005C7EF9"/>
    <w:rsid w:val="005D223B"/>
    <w:rsid w:val="005D4F92"/>
    <w:rsid w:val="005D6839"/>
    <w:rsid w:val="005D6FD1"/>
    <w:rsid w:val="005E4E4A"/>
    <w:rsid w:val="005F1075"/>
    <w:rsid w:val="005F1696"/>
    <w:rsid w:val="005F250A"/>
    <w:rsid w:val="005F2E16"/>
    <w:rsid w:val="005F3312"/>
    <w:rsid w:val="005F3815"/>
    <w:rsid w:val="006038DD"/>
    <w:rsid w:val="00604A7C"/>
    <w:rsid w:val="00607F14"/>
    <w:rsid w:val="00614BE7"/>
    <w:rsid w:val="00620E6D"/>
    <w:rsid w:val="00625242"/>
    <w:rsid w:val="00626CDC"/>
    <w:rsid w:val="006309A9"/>
    <w:rsid w:val="00631CBC"/>
    <w:rsid w:val="006346BE"/>
    <w:rsid w:val="00641A29"/>
    <w:rsid w:val="006442F6"/>
    <w:rsid w:val="00647770"/>
    <w:rsid w:val="006478E2"/>
    <w:rsid w:val="00647FB0"/>
    <w:rsid w:val="00650163"/>
    <w:rsid w:val="00650A9E"/>
    <w:rsid w:val="00650D8E"/>
    <w:rsid w:val="0065460D"/>
    <w:rsid w:val="00654853"/>
    <w:rsid w:val="006556E6"/>
    <w:rsid w:val="00656324"/>
    <w:rsid w:val="00656A53"/>
    <w:rsid w:val="006609E3"/>
    <w:rsid w:val="006643A0"/>
    <w:rsid w:val="006652BC"/>
    <w:rsid w:val="0066756F"/>
    <w:rsid w:val="00670ED1"/>
    <w:rsid w:val="00671788"/>
    <w:rsid w:val="006733D7"/>
    <w:rsid w:val="00676C07"/>
    <w:rsid w:val="00677F23"/>
    <w:rsid w:val="00681676"/>
    <w:rsid w:val="0068178C"/>
    <w:rsid w:val="00682D50"/>
    <w:rsid w:val="00683408"/>
    <w:rsid w:val="00684A70"/>
    <w:rsid w:val="00684ACF"/>
    <w:rsid w:val="006853D6"/>
    <w:rsid w:val="00685A27"/>
    <w:rsid w:val="00685B29"/>
    <w:rsid w:val="00685B3A"/>
    <w:rsid w:val="006871B0"/>
    <w:rsid w:val="00690311"/>
    <w:rsid w:val="0069414D"/>
    <w:rsid w:val="006949BB"/>
    <w:rsid w:val="006A3468"/>
    <w:rsid w:val="006A3A81"/>
    <w:rsid w:val="006A3B28"/>
    <w:rsid w:val="006B131F"/>
    <w:rsid w:val="006B5081"/>
    <w:rsid w:val="006B60A4"/>
    <w:rsid w:val="006B67A1"/>
    <w:rsid w:val="006B7429"/>
    <w:rsid w:val="006C050D"/>
    <w:rsid w:val="006C07FE"/>
    <w:rsid w:val="006C1405"/>
    <w:rsid w:val="006C2A16"/>
    <w:rsid w:val="006C2A48"/>
    <w:rsid w:val="006C3E00"/>
    <w:rsid w:val="006C5A6F"/>
    <w:rsid w:val="006C773E"/>
    <w:rsid w:val="006C7D5B"/>
    <w:rsid w:val="006D1851"/>
    <w:rsid w:val="006D76FB"/>
    <w:rsid w:val="006F2BCD"/>
    <w:rsid w:val="006F31F2"/>
    <w:rsid w:val="006F32D9"/>
    <w:rsid w:val="006F450F"/>
    <w:rsid w:val="006F79BD"/>
    <w:rsid w:val="00701AD0"/>
    <w:rsid w:val="00701B83"/>
    <w:rsid w:val="00703E46"/>
    <w:rsid w:val="00706831"/>
    <w:rsid w:val="007104FA"/>
    <w:rsid w:val="007113C5"/>
    <w:rsid w:val="0071360F"/>
    <w:rsid w:val="007302A0"/>
    <w:rsid w:val="0073068D"/>
    <w:rsid w:val="00737402"/>
    <w:rsid w:val="007375BE"/>
    <w:rsid w:val="007425D9"/>
    <w:rsid w:val="0074331E"/>
    <w:rsid w:val="007438E5"/>
    <w:rsid w:val="00747454"/>
    <w:rsid w:val="00753712"/>
    <w:rsid w:val="00757183"/>
    <w:rsid w:val="00757771"/>
    <w:rsid w:val="00757BFA"/>
    <w:rsid w:val="00762A91"/>
    <w:rsid w:val="0076323F"/>
    <w:rsid w:val="007654A0"/>
    <w:rsid w:val="0076585F"/>
    <w:rsid w:val="00770BD9"/>
    <w:rsid w:val="00784E4A"/>
    <w:rsid w:val="0078503E"/>
    <w:rsid w:val="00791A5B"/>
    <w:rsid w:val="007923AC"/>
    <w:rsid w:val="00793B63"/>
    <w:rsid w:val="00797804"/>
    <w:rsid w:val="007A0834"/>
    <w:rsid w:val="007A35AB"/>
    <w:rsid w:val="007A5947"/>
    <w:rsid w:val="007B0A52"/>
    <w:rsid w:val="007C4117"/>
    <w:rsid w:val="007D1490"/>
    <w:rsid w:val="007D6581"/>
    <w:rsid w:val="007D7631"/>
    <w:rsid w:val="007D7995"/>
    <w:rsid w:val="007E09CC"/>
    <w:rsid w:val="007E37B0"/>
    <w:rsid w:val="007E4B98"/>
    <w:rsid w:val="007E66E3"/>
    <w:rsid w:val="007E7045"/>
    <w:rsid w:val="007F4225"/>
    <w:rsid w:val="00800CB8"/>
    <w:rsid w:val="0080109E"/>
    <w:rsid w:val="00802286"/>
    <w:rsid w:val="008054ED"/>
    <w:rsid w:val="00806B45"/>
    <w:rsid w:val="008104EF"/>
    <w:rsid w:val="00812BA9"/>
    <w:rsid w:val="00813C7A"/>
    <w:rsid w:val="00813D93"/>
    <w:rsid w:val="008141F3"/>
    <w:rsid w:val="00822BE1"/>
    <w:rsid w:val="008260B1"/>
    <w:rsid w:val="00830ED8"/>
    <w:rsid w:val="00831969"/>
    <w:rsid w:val="00832714"/>
    <w:rsid w:val="00832748"/>
    <w:rsid w:val="00832EF4"/>
    <w:rsid w:val="0083592D"/>
    <w:rsid w:val="00835F0E"/>
    <w:rsid w:val="00836F5E"/>
    <w:rsid w:val="008374DE"/>
    <w:rsid w:val="00837BFD"/>
    <w:rsid w:val="00840A9A"/>
    <w:rsid w:val="00840B29"/>
    <w:rsid w:val="008423D5"/>
    <w:rsid w:val="00842659"/>
    <w:rsid w:val="008447EF"/>
    <w:rsid w:val="00845A5F"/>
    <w:rsid w:val="00845E23"/>
    <w:rsid w:val="00847B6F"/>
    <w:rsid w:val="00852967"/>
    <w:rsid w:val="00856A40"/>
    <w:rsid w:val="0086214A"/>
    <w:rsid w:val="00863EDB"/>
    <w:rsid w:val="00866243"/>
    <w:rsid w:val="00871BF5"/>
    <w:rsid w:val="00876601"/>
    <w:rsid w:val="008769B5"/>
    <w:rsid w:val="00884780"/>
    <w:rsid w:val="00885565"/>
    <w:rsid w:val="00885AAD"/>
    <w:rsid w:val="00886B08"/>
    <w:rsid w:val="00892DB2"/>
    <w:rsid w:val="00893EDA"/>
    <w:rsid w:val="008974FD"/>
    <w:rsid w:val="00897967"/>
    <w:rsid w:val="008A755D"/>
    <w:rsid w:val="008A7F1F"/>
    <w:rsid w:val="008B2CC3"/>
    <w:rsid w:val="008B4B37"/>
    <w:rsid w:val="008B4F1E"/>
    <w:rsid w:val="008B775A"/>
    <w:rsid w:val="008C1735"/>
    <w:rsid w:val="008C2AE0"/>
    <w:rsid w:val="008C3DB2"/>
    <w:rsid w:val="008C4B43"/>
    <w:rsid w:val="008C65FF"/>
    <w:rsid w:val="008D0B81"/>
    <w:rsid w:val="008D3D50"/>
    <w:rsid w:val="008D46B0"/>
    <w:rsid w:val="008D5891"/>
    <w:rsid w:val="008D5D8F"/>
    <w:rsid w:val="008E0A38"/>
    <w:rsid w:val="008E2483"/>
    <w:rsid w:val="008E2B2D"/>
    <w:rsid w:val="008E5197"/>
    <w:rsid w:val="008F22BA"/>
    <w:rsid w:val="008F3969"/>
    <w:rsid w:val="008F6806"/>
    <w:rsid w:val="008F710F"/>
    <w:rsid w:val="008F7C77"/>
    <w:rsid w:val="009018C1"/>
    <w:rsid w:val="00901F76"/>
    <w:rsid w:val="009029E6"/>
    <w:rsid w:val="00905D8E"/>
    <w:rsid w:val="0091150F"/>
    <w:rsid w:val="00911AF7"/>
    <w:rsid w:val="00911B50"/>
    <w:rsid w:val="009145FE"/>
    <w:rsid w:val="0091555E"/>
    <w:rsid w:val="00922E70"/>
    <w:rsid w:val="0092759B"/>
    <w:rsid w:val="00931C4A"/>
    <w:rsid w:val="00933A33"/>
    <w:rsid w:val="009346B3"/>
    <w:rsid w:val="00934896"/>
    <w:rsid w:val="009364A7"/>
    <w:rsid w:val="00940122"/>
    <w:rsid w:val="00944D60"/>
    <w:rsid w:val="00946ACE"/>
    <w:rsid w:val="00951819"/>
    <w:rsid w:val="009528C4"/>
    <w:rsid w:val="00954573"/>
    <w:rsid w:val="00957958"/>
    <w:rsid w:val="00960264"/>
    <w:rsid w:val="0096230C"/>
    <w:rsid w:val="009709C0"/>
    <w:rsid w:val="00971673"/>
    <w:rsid w:val="00971B47"/>
    <w:rsid w:val="00971CEE"/>
    <w:rsid w:val="009733D0"/>
    <w:rsid w:val="00974B7F"/>
    <w:rsid w:val="00975FDA"/>
    <w:rsid w:val="00983337"/>
    <w:rsid w:val="00984A93"/>
    <w:rsid w:val="00984F03"/>
    <w:rsid w:val="00985505"/>
    <w:rsid w:val="00986AEB"/>
    <w:rsid w:val="00986F18"/>
    <w:rsid w:val="00987118"/>
    <w:rsid w:val="00992D9F"/>
    <w:rsid w:val="009A4534"/>
    <w:rsid w:val="009B1DDF"/>
    <w:rsid w:val="009B43E5"/>
    <w:rsid w:val="009B4613"/>
    <w:rsid w:val="009B60D6"/>
    <w:rsid w:val="009B76CF"/>
    <w:rsid w:val="009C1694"/>
    <w:rsid w:val="009C3301"/>
    <w:rsid w:val="009C337E"/>
    <w:rsid w:val="009C3A35"/>
    <w:rsid w:val="009C44B6"/>
    <w:rsid w:val="009C5EED"/>
    <w:rsid w:val="009D0AAC"/>
    <w:rsid w:val="009D16C9"/>
    <w:rsid w:val="009D40AD"/>
    <w:rsid w:val="009D56F4"/>
    <w:rsid w:val="009D6F78"/>
    <w:rsid w:val="009E13CA"/>
    <w:rsid w:val="009E2CC7"/>
    <w:rsid w:val="009E50D7"/>
    <w:rsid w:val="009F22EC"/>
    <w:rsid w:val="009F3E06"/>
    <w:rsid w:val="009F4323"/>
    <w:rsid w:val="009F64B9"/>
    <w:rsid w:val="009F74F7"/>
    <w:rsid w:val="00A00EF2"/>
    <w:rsid w:val="00A02761"/>
    <w:rsid w:val="00A03F40"/>
    <w:rsid w:val="00A06149"/>
    <w:rsid w:val="00A07269"/>
    <w:rsid w:val="00A07777"/>
    <w:rsid w:val="00A07CB0"/>
    <w:rsid w:val="00A07DD8"/>
    <w:rsid w:val="00A107DD"/>
    <w:rsid w:val="00A11052"/>
    <w:rsid w:val="00A138F9"/>
    <w:rsid w:val="00A17491"/>
    <w:rsid w:val="00A2000F"/>
    <w:rsid w:val="00A20126"/>
    <w:rsid w:val="00A224FD"/>
    <w:rsid w:val="00A2473E"/>
    <w:rsid w:val="00A26C06"/>
    <w:rsid w:val="00A31157"/>
    <w:rsid w:val="00A430A5"/>
    <w:rsid w:val="00A441AD"/>
    <w:rsid w:val="00A44974"/>
    <w:rsid w:val="00A44B94"/>
    <w:rsid w:val="00A4785B"/>
    <w:rsid w:val="00A50448"/>
    <w:rsid w:val="00A512D2"/>
    <w:rsid w:val="00A51849"/>
    <w:rsid w:val="00A5232F"/>
    <w:rsid w:val="00A5497D"/>
    <w:rsid w:val="00A5546C"/>
    <w:rsid w:val="00A5547F"/>
    <w:rsid w:val="00A55E3D"/>
    <w:rsid w:val="00A57F38"/>
    <w:rsid w:val="00A61534"/>
    <w:rsid w:val="00A6288C"/>
    <w:rsid w:val="00A63CC6"/>
    <w:rsid w:val="00A71A84"/>
    <w:rsid w:val="00A71EA4"/>
    <w:rsid w:val="00A735B7"/>
    <w:rsid w:val="00A73CC1"/>
    <w:rsid w:val="00A7542D"/>
    <w:rsid w:val="00A804CA"/>
    <w:rsid w:val="00A82C16"/>
    <w:rsid w:val="00A84C94"/>
    <w:rsid w:val="00A92D45"/>
    <w:rsid w:val="00A959C4"/>
    <w:rsid w:val="00A97BDD"/>
    <w:rsid w:val="00AA34DE"/>
    <w:rsid w:val="00AA3F09"/>
    <w:rsid w:val="00AA4123"/>
    <w:rsid w:val="00AB1278"/>
    <w:rsid w:val="00AB52EE"/>
    <w:rsid w:val="00AB74E9"/>
    <w:rsid w:val="00AC14CD"/>
    <w:rsid w:val="00AC37EA"/>
    <w:rsid w:val="00AC40BC"/>
    <w:rsid w:val="00AC5C3C"/>
    <w:rsid w:val="00AC5C59"/>
    <w:rsid w:val="00AC75FE"/>
    <w:rsid w:val="00AC7ED1"/>
    <w:rsid w:val="00AD081F"/>
    <w:rsid w:val="00AD19FC"/>
    <w:rsid w:val="00AD2AF3"/>
    <w:rsid w:val="00AD3144"/>
    <w:rsid w:val="00AD37B8"/>
    <w:rsid w:val="00AD7E7B"/>
    <w:rsid w:val="00AE1C01"/>
    <w:rsid w:val="00AE2574"/>
    <w:rsid w:val="00AE3622"/>
    <w:rsid w:val="00AF612F"/>
    <w:rsid w:val="00AF750E"/>
    <w:rsid w:val="00B00399"/>
    <w:rsid w:val="00B0360B"/>
    <w:rsid w:val="00B05F46"/>
    <w:rsid w:val="00B1183E"/>
    <w:rsid w:val="00B13835"/>
    <w:rsid w:val="00B13C5B"/>
    <w:rsid w:val="00B14D73"/>
    <w:rsid w:val="00B21FE3"/>
    <w:rsid w:val="00B242A0"/>
    <w:rsid w:val="00B3009A"/>
    <w:rsid w:val="00B3011B"/>
    <w:rsid w:val="00B327E0"/>
    <w:rsid w:val="00B336E3"/>
    <w:rsid w:val="00B342D8"/>
    <w:rsid w:val="00B40F1E"/>
    <w:rsid w:val="00B42821"/>
    <w:rsid w:val="00B43B2D"/>
    <w:rsid w:val="00B459A4"/>
    <w:rsid w:val="00B518C3"/>
    <w:rsid w:val="00B52FE5"/>
    <w:rsid w:val="00B52FF1"/>
    <w:rsid w:val="00B53877"/>
    <w:rsid w:val="00B53C5E"/>
    <w:rsid w:val="00B5568D"/>
    <w:rsid w:val="00B57833"/>
    <w:rsid w:val="00B607C6"/>
    <w:rsid w:val="00B6299D"/>
    <w:rsid w:val="00B62AAB"/>
    <w:rsid w:val="00B71182"/>
    <w:rsid w:val="00B71333"/>
    <w:rsid w:val="00B725E9"/>
    <w:rsid w:val="00B7298B"/>
    <w:rsid w:val="00B8171C"/>
    <w:rsid w:val="00B82A94"/>
    <w:rsid w:val="00B92A58"/>
    <w:rsid w:val="00B9356E"/>
    <w:rsid w:val="00BA067D"/>
    <w:rsid w:val="00BA1B03"/>
    <w:rsid w:val="00BA3BCC"/>
    <w:rsid w:val="00BB11D4"/>
    <w:rsid w:val="00BB41C3"/>
    <w:rsid w:val="00BB4ED3"/>
    <w:rsid w:val="00BB6A50"/>
    <w:rsid w:val="00BB6B42"/>
    <w:rsid w:val="00BB6CB6"/>
    <w:rsid w:val="00BB7D97"/>
    <w:rsid w:val="00BC22B3"/>
    <w:rsid w:val="00BC6EE3"/>
    <w:rsid w:val="00BD179F"/>
    <w:rsid w:val="00BD1A50"/>
    <w:rsid w:val="00BD39BF"/>
    <w:rsid w:val="00BD548A"/>
    <w:rsid w:val="00BD5C0F"/>
    <w:rsid w:val="00BD6656"/>
    <w:rsid w:val="00BE46D8"/>
    <w:rsid w:val="00BE519F"/>
    <w:rsid w:val="00BF0180"/>
    <w:rsid w:val="00BF0B73"/>
    <w:rsid w:val="00BF15B2"/>
    <w:rsid w:val="00BF28A3"/>
    <w:rsid w:val="00BF450F"/>
    <w:rsid w:val="00BF4874"/>
    <w:rsid w:val="00C0024C"/>
    <w:rsid w:val="00C0147B"/>
    <w:rsid w:val="00C0225F"/>
    <w:rsid w:val="00C036A0"/>
    <w:rsid w:val="00C039ED"/>
    <w:rsid w:val="00C03AE9"/>
    <w:rsid w:val="00C07F99"/>
    <w:rsid w:val="00C1264B"/>
    <w:rsid w:val="00C12C65"/>
    <w:rsid w:val="00C12E36"/>
    <w:rsid w:val="00C14121"/>
    <w:rsid w:val="00C14294"/>
    <w:rsid w:val="00C16261"/>
    <w:rsid w:val="00C174D1"/>
    <w:rsid w:val="00C20F0C"/>
    <w:rsid w:val="00C225B2"/>
    <w:rsid w:val="00C23E0A"/>
    <w:rsid w:val="00C24D15"/>
    <w:rsid w:val="00C26D15"/>
    <w:rsid w:val="00C33993"/>
    <w:rsid w:val="00C36C47"/>
    <w:rsid w:val="00C37FB8"/>
    <w:rsid w:val="00C419FC"/>
    <w:rsid w:val="00C4419C"/>
    <w:rsid w:val="00C459EB"/>
    <w:rsid w:val="00C46F21"/>
    <w:rsid w:val="00C54953"/>
    <w:rsid w:val="00C61D16"/>
    <w:rsid w:val="00C632E4"/>
    <w:rsid w:val="00C63557"/>
    <w:rsid w:val="00C654AC"/>
    <w:rsid w:val="00C65EBD"/>
    <w:rsid w:val="00C66E42"/>
    <w:rsid w:val="00C71761"/>
    <w:rsid w:val="00C760C4"/>
    <w:rsid w:val="00C77014"/>
    <w:rsid w:val="00C77250"/>
    <w:rsid w:val="00C80886"/>
    <w:rsid w:val="00C812D0"/>
    <w:rsid w:val="00C824F2"/>
    <w:rsid w:val="00C85960"/>
    <w:rsid w:val="00C85E9D"/>
    <w:rsid w:val="00C8611C"/>
    <w:rsid w:val="00C87A15"/>
    <w:rsid w:val="00C91E70"/>
    <w:rsid w:val="00C939A3"/>
    <w:rsid w:val="00C9438D"/>
    <w:rsid w:val="00C954FD"/>
    <w:rsid w:val="00C95E48"/>
    <w:rsid w:val="00C970B0"/>
    <w:rsid w:val="00CA4151"/>
    <w:rsid w:val="00CA6B81"/>
    <w:rsid w:val="00CB0057"/>
    <w:rsid w:val="00CB5878"/>
    <w:rsid w:val="00CB6809"/>
    <w:rsid w:val="00CB6B77"/>
    <w:rsid w:val="00CB6C09"/>
    <w:rsid w:val="00CC34AD"/>
    <w:rsid w:val="00CC561C"/>
    <w:rsid w:val="00CC7A15"/>
    <w:rsid w:val="00CD0DAA"/>
    <w:rsid w:val="00CD1985"/>
    <w:rsid w:val="00CD406F"/>
    <w:rsid w:val="00CD4576"/>
    <w:rsid w:val="00CD7FE2"/>
    <w:rsid w:val="00CE0529"/>
    <w:rsid w:val="00CE2A2E"/>
    <w:rsid w:val="00CE5F3A"/>
    <w:rsid w:val="00CE7087"/>
    <w:rsid w:val="00CE7ACE"/>
    <w:rsid w:val="00CF0745"/>
    <w:rsid w:val="00CF27B3"/>
    <w:rsid w:val="00CF40D4"/>
    <w:rsid w:val="00CF66E6"/>
    <w:rsid w:val="00CF7069"/>
    <w:rsid w:val="00CF70BF"/>
    <w:rsid w:val="00CF7F44"/>
    <w:rsid w:val="00D013D4"/>
    <w:rsid w:val="00D016A6"/>
    <w:rsid w:val="00D04651"/>
    <w:rsid w:val="00D070F1"/>
    <w:rsid w:val="00D13775"/>
    <w:rsid w:val="00D13B96"/>
    <w:rsid w:val="00D13F19"/>
    <w:rsid w:val="00D14629"/>
    <w:rsid w:val="00D155BD"/>
    <w:rsid w:val="00D1773C"/>
    <w:rsid w:val="00D17C53"/>
    <w:rsid w:val="00D23156"/>
    <w:rsid w:val="00D23A24"/>
    <w:rsid w:val="00D333DD"/>
    <w:rsid w:val="00D41964"/>
    <w:rsid w:val="00D4215A"/>
    <w:rsid w:val="00D43E77"/>
    <w:rsid w:val="00D5153B"/>
    <w:rsid w:val="00D5259E"/>
    <w:rsid w:val="00D536D1"/>
    <w:rsid w:val="00D53D57"/>
    <w:rsid w:val="00D55C79"/>
    <w:rsid w:val="00D56329"/>
    <w:rsid w:val="00D62166"/>
    <w:rsid w:val="00D6661F"/>
    <w:rsid w:val="00D672D6"/>
    <w:rsid w:val="00D67CC5"/>
    <w:rsid w:val="00D72D45"/>
    <w:rsid w:val="00D76EEF"/>
    <w:rsid w:val="00D77F2E"/>
    <w:rsid w:val="00D8009B"/>
    <w:rsid w:val="00D80D73"/>
    <w:rsid w:val="00D812F3"/>
    <w:rsid w:val="00D8503A"/>
    <w:rsid w:val="00D8555E"/>
    <w:rsid w:val="00D8710A"/>
    <w:rsid w:val="00D91D6C"/>
    <w:rsid w:val="00D952E4"/>
    <w:rsid w:val="00D95887"/>
    <w:rsid w:val="00D95FEE"/>
    <w:rsid w:val="00DA1BB4"/>
    <w:rsid w:val="00DA3F46"/>
    <w:rsid w:val="00DA4027"/>
    <w:rsid w:val="00DA462F"/>
    <w:rsid w:val="00DA69BE"/>
    <w:rsid w:val="00DB0457"/>
    <w:rsid w:val="00DB1F76"/>
    <w:rsid w:val="00DB2B6A"/>
    <w:rsid w:val="00DB3349"/>
    <w:rsid w:val="00DB4434"/>
    <w:rsid w:val="00DB5CAA"/>
    <w:rsid w:val="00DB5F72"/>
    <w:rsid w:val="00DB7DBF"/>
    <w:rsid w:val="00DB7F2F"/>
    <w:rsid w:val="00DC0BE3"/>
    <w:rsid w:val="00DC1FDC"/>
    <w:rsid w:val="00DC61DA"/>
    <w:rsid w:val="00DC6B1C"/>
    <w:rsid w:val="00DC6D4D"/>
    <w:rsid w:val="00DC74ED"/>
    <w:rsid w:val="00DC78E6"/>
    <w:rsid w:val="00DD0333"/>
    <w:rsid w:val="00DD309B"/>
    <w:rsid w:val="00DE22E7"/>
    <w:rsid w:val="00DE3122"/>
    <w:rsid w:val="00DE6AB8"/>
    <w:rsid w:val="00DE6E36"/>
    <w:rsid w:val="00DF1E2A"/>
    <w:rsid w:val="00E01180"/>
    <w:rsid w:val="00E02F86"/>
    <w:rsid w:val="00E0355E"/>
    <w:rsid w:val="00E05BDA"/>
    <w:rsid w:val="00E06367"/>
    <w:rsid w:val="00E071E9"/>
    <w:rsid w:val="00E1102E"/>
    <w:rsid w:val="00E1160C"/>
    <w:rsid w:val="00E122A8"/>
    <w:rsid w:val="00E1349E"/>
    <w:rsid w:val="00E14FD2"/>
    <w:rsid w:val="00E15912"/>
    <w:rsid w:val="00E15EC2"/>
    <w:rsid w:val="00E16A30"/>
    <w:rsid w:val="00E16BAC"/>
    <w:rsid w:val="00E23211"/>
    <w:rsid w:val="00E276EB"/>
    <w:rsid w:val="00E277D2"/>
    <w:rsid w:val="00E309A1"/>
    <w:rsid w:val="00E3703F"/>
    <w:rsid w:val="00E40D0C"/>
    <w:rsid w:val="00E440A8"/>
    <w:rsid w:val="00E459FB"/>
    <w:rsid w:val="00E45B22"/>
    <w:rsid w:val="00E46714"/>
    <w:rsid w:val="00E4688F"/>
    <w:rsid w:val="00E46F13"/>
    <w:rsid w:val="00E476E1"/>
    <w:rsid w:val="00E500C1"/>
    <w:rsid w:val="00E53F50"/>
    <w:rsid w:val="00E558FB"/>
    <w:rsid w:val="00E571D3"/>
    <w:rsid w:val="00E6089B"/>
    <w:rsid w:val="00E60BB8"/>
    <w:rsid w:val="00E66D4B"/>
    <w:rsid w:val="00E67682"/>
    <w:rsid w:val="00E76069"/>
    <w:rsid w:val="00E76FFC"/>
    <w:rsid w:val="00E80C98"/>
    <w:rsid w:val="00E815AC"/>
    <w:rsid w:val="00E82AF2"/>
    <w:rsid w:val="00E84AAE"/>
    <w:rsid w:val="00E8635F"/>
    <w:rsid w:val="00E87AEF"/>
    <w:rsid w:val="00E90804"/>
    <w:rsid w:val="00E92F0F"/>
    <w:rsid w:val="00E93260"/>
    <w:rsid w:val="00E94340"/>
    <w:rsid w:val="00E964D7"/>
    <w:rsid w:val="00E9679D"/>
    <w:rsid w:val="00E96AB7"/>
    <w:rsid w:val="00EA078E"/>
    <w:rsid w:val="00EA26BB"/>
    <w:rsid w:val="00EA416D"/>
    <w:rsid w:val="00EA4889"/>
    <w:rsid w:val="00EA5910"/>
    <w:rsid w:val="00EA6A29"/>
    <w:rsid w:val="00EB09CB"/>
    <w:rsid w:val="00EB0F48"/>
    <w:rsid w:val="00EB10C5"/>
    <w:rsid w:val="00EB1474"/>
    <w:rsid w:val="00EB53F6"/>
    <w:rsid w:val="00EC0FCF"/>
    <w:rsid w:val="00EC12AB"/>
    <w:rsid w:val="00EC6BBD"/>
    <w:rsid w:val="00ED0161"/>
    <w:rsid w:val="00ED10F1"/>
    <w:rsid w:val="00ED1A07"/>
    <w:rsid w:val="00ED29AB"/>
    <w:rsid w:val="00ED4DC2"/>
    <w:rsid w:val="00ED6F81"/>
    <w:rsid w:val="00ED7742"/>
    <w:rsid w:val="00EE224D"/>
    <w:rsid w:val="00EE3E75"/>
    <w:rsid w:val="00EE4876"/>
    <w:rsid w:val="00EE5C77"/>
    <w:rsid w:val="00EE65CB"/>
    <w:rsid w:val="00EE6E21"/>
    <w:rsid w:val="00EF05CB"/>
    <w:rsid w:val="00EF2044"/>
    <w:rsid w:val="00EF6CA6"/>
    <w:rsid w:val="00EF7822"/>
    <w:rsid w:val="00F0015C"/>
    <w:rsid w:val="00F00A03"/>
    <w:rsid w:val="00F05EA4"/>
    <w:rsid w:val="00F06A4D"/>
    <w:rsid w:val="00F11353"/>
    <w:rsid w:val="00F11CAC"/>
    <w:rsid w:val="00F1272C"/>
    <w:rsid w:val="00F134D4"/>
    <w:rsid w:val="00F144C6"/>
    <w:rsid w:val="00F14C1A"/>
    <w:rsid w:val="00F20600"/>
    <w:rsid w:val="00F22F7C"/>
    <w:rsid w:val="00F25635"/>
    <w:rsid w:val="00F307F9"/>
    <w:rsid w:val="00F309CB"/>
    <w:rsid w:val="00F31B09"/>
    <w:rsid w:val="00F32918"/>
    <w:rsid w:val="00F35134"/>
    <w:rsid w:val="00F355BC"/>
    <w:rsid w:val="00F42EA1"/>
    <w:rsid w:val="00F43537"/>
    <w:rsid w:val="00F44475"/>
    <w:rsid w:val="00F44D66"/>
    <w:rsid w:val="00F46587"/>
    <w:rsid w:val="00F471A1"/>
    <w:rsid w:val="00F50C2E"/>
    <w:rsid w:val="00F51680"/>
    <w:rsid w:val="00F63B0A"/>
    <w:rsid w:val="00F64D38"/>
    <w:rsid w:val="00F66CB1"/>
    <w:rsid w:val="00F70319"/>
    <w:rsid w:val="00F73A88"/>
    <w:rsid w:val="00F75B6C"/>
    <w:rsid w:val="00F76FC0"/>
    <w:rsid w:val="00F77A14"/>
    <w:rsid w:val="00F77B52"/>
    <w:rsid w:val="00F818A2"/>
    <w:rsid w:val="00F82A8D"/>
    <w:rsid w:val="00F8783E"/>
    <w:rsid w:val="00F87EDF"/>
    <w:rsid w:val="00F90C9E"/>
    <w:rsid w:val="00F9422A"/>
    <w:rsid w:val="00F95291"/>
    <w:rsid w:val="00FA2720"/>
    <w:rsid w:val="00FA3494"/>
    <w:rsid w:val="00FA66B8"/>
    <w:rsid w:val="00FB0B5B"/>
    <w:rsid w:val="00FB486B"/>
    <w:rsid w:val="00FB6034"/>
    <w:rsid w:val="00FC1828"/>
    <w:rsid w:val="00FC2040"/>
    <w:rsid w:val="00FC2154"/>
    <w:rsid w:val="00FC38E7"/>
    <w:rsid w:val="00FC5AA0"/>
    <w:rsid w:val="00FD0624"/>
    <w:rsid w:val="00FD1E95"/>
    <w:rsid w:val="00FD1FB9"/>
    <w:rsid w:val="00FD23D9"/>
    <w:rsid w:val="00FD7079"/>
    <w:rsid w:val="00FD7D4F"/>
    <w:rsid w:val="00FE255D"/>
    <w:rsid w:val="00FE51CE"/>
    <w:rsid w:val="00FE5B4A"/>
    <w:rsid w:val="00FE672E"/>
    <w:rsid w:val="00FF1B1A"/>
    <w:rsid w:val="00FF21E3"/>
    <w:rsid w:val="00FF2B3F"/>
    <w:rsid w:val="00FF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2006"/>
  <w15:docId w15:val="{D9D280BE-6AD0-4B8F-A492-8DE026A2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22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0E77A9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E4A"/>
    <w:rPr>
      <w:rFonts w:ascii="Times New Roman" w:hAnsi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84E4A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3E28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E28B0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qFormat/>
    <w:rsid w:val="003E28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8B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E28B0"/>
    <w:rPr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rsid w:val="00465308"/>
    <w:pPr>
      <w:keepNext/>
      <w:widowControl w:val="0"/>
      <w:suppressAutoHyphens/>
      <w:spacing w:before="240" w:after="120"/>
    </w:pPr>
    <w:rPr>
      <w:rFonts w:ascii="Arial" w:eastAsia="Arial Unicode MS" w:hAnsi="Arial" w:cs="Arial Unicode MS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53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5308"/>
  </w:style>
  <w:style w:type="paragraph" w:styleId="Poprawka">
    <w:name w:val="Revision"/>
    <w:hidden/>
    <w:uiPriority w:val="99"/>
    <w:semiHidden/>
    <w:rsid w:val="00DB5F72"/>
    <w:rPr>
      <w:sz w:val="24"/>
      <w:szCs w:val="24"/>
      <w:lang w:eastAsia="en-US"/>
    </w:rPr>
  </w:style>
  <w:style w:type="paragraph" w:customStyle="1" w:styleId="Bodytext2">
    <w:name w:val="Body text (2)"/>
    <w:basedOn w:val="Normalny"/>
    <w:rsid w:val="00FD0624"/>
    <w:pPr>
      <w:shd w:val="clear" w:color="auto" w:fill="FFFFFF"/>
      <w:suppressAutoHyphens/>
      <w:spacing w:line="245" w:lineRule="exact"/>
      <w:ind w:hanging="360"/>
      <w:jc w:val="both"/>
    </w:pPr>
    <w:rPr>
      <w:rFonts w:ascii="Verdana" w:eastAsia="Verdana" w:hAnsi="Verdana" w:cs="Verdana"/>
      <w:color w:val="000000"/>
      <w:sz w:val="20"/>
      <w:szCs w:val="20"/>
      <w:lang w:eastAsia="pl-PL" w:bidi="pl-PL"/>
    </w:rPr>
  </w:style>
  <w:style w:type="character" w:customStyle="1" w:styleId="HeaderorfooterVerdana10pt">
    <w:name w:val="Header or footer + Verdana;10 pt"/>
    <w:rsid w:val="004A726A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Domylnaczcionkaakapitu1">
    <w:name w:val="Domyślna czcionka akapitu1"/>
    <w:rsid w:val="00A7542D"/>
  </w:style>
  <w:style w:type="paragraph" w:customStyle="1" w:styleId="Heading1">
    <w:name w:val="Heading #1"/>
    <w:basedOn w:val="Normalny"/>
    <w:rsid w:val="00A7542D"/>
    <w:pPr>
      <w:shd w:val="clear" w:color="auto" w:fill="FFFFFF"/>
      <w:suppressAutoHyphens/>
      <w:spacing w:before="240" w:line="494" w:lineRule="exact"/>
      <w:ind w:hanging="1580"/>
    </w:pPr>
    <w:rPr>
      <w:rFonts w:ascii="Verdana" w:eastAsia="Verdana" w:hAnsi="Verdana" w:cs="Verdana"/>
      <w:color w:val="000000"/>
      <w:sz w:val="20"/>
      <w:szCs w:val="20"/>
      <w:lang w:eastAsia="pl-PL" w:bidi="pl-PL"/>
    </w:rPr>
  </w:style>
  <w:style w:type="paragraph" w:customStyle="1" w:styleId="Styl1">
    <w:name w:val="Styl1"/>
    <w:basedOn w:val="Normalny"/>
    <w:link w:val="Styl1Znak"/>
    <w:qFormat/>
    <w:rsid w:val="00CB6C09"/>
    <w:pPr>
      <w:numPr>
        <w:numId w:val="5"/>
      </w:numPr>
      <w:jc w:val="both"/>
    </w:pPr>
    <w:rPr>
      <w:rFonts w:ascii="Times New Roman" w:hAnsi="Times New Roman"/>
      <w:color w:val="000000"/>
      <w:lang w:val="x-none" w:eastAsia="x-none"/>
    </w:rPr>
  </w:style>
  <w:style w:type="character" w:customStyle="1" w:styleId="Styl1Znak">
    <w:name w:val="Styl1 Znak"/>
    <w:link w:val="Styl1"/>
    <w:rsid w:val="00CB6C09"/>
    <w:rPr>
      <w:rFonts w:ascii="Times New Roman" w:hAnsi="Times New Roman"/>
      <w:color w:val="000000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4A2E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A2E72"/>
    <w:rPr>
      <w:sz w:val="24"/>
      <w:szCs w:val="24"/>
      <w:lang w:eastAsia="en-US"/>
    </w:rPr>
  </w:style>
  <w:style w:type="character" w:styleId="Numerstrony">
    <w:name w:val="page number"/>
    <w:uiPriority w:val="99"/>
    <w:semiHidden/>
    <w:unhideWhenUsed/>
    <w:rsid w:val="004A2E72"/>
  </w:style>
  <w:style w:type="paragraph" w:styleId="Akapitzlist">
    <w:name w:val="List Paragraph"/>
    <w:basedOn w:val="Normalny"/>
    <w:uiPriority w:val="34"/>
    <w:qFormat/>
    <w:rsid w:val="0066756F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6756F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NagwekZnak">
    <w:name w:val="Nagłówek Znak"/>
    <w:link w:val="Nagwek"/>
    <w:uiPriority w:val="99"/>
    <w:rsid w:val="0066756F"/>
    <w:rPr>
      <w:sz w:val="22"/>
      <w:szCs w:val="22"/>
      <w:lang w:eastAsia="en-US"/>
    </w:rPr>
  </w:style>
  <w:style w:type="paragraph" w:styleId="NormalnyWeb">
    <w:name w:val="Normal (Web)"/>
    <w:basedOn w:val="Normalny"/>
    <w:rsid w:val="00C46F21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50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1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00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2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3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4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7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0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3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2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6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6D82D-19E2-4A5E-B2C5-0DCFD583D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7159</Words>
  <Characters>42955</Characters>
  <Application>Microsoft Office Word</Application>
  <DocSecurity>0</DocSecurity>
  <Lines>357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szkoły doktorskiej ASP w Gdańsku</vt:lpstr>
    </vt:vector>
  </TitlesOfParts>
  <Manager>Zespól ds. regulaminu</Manager>
  <Company>Akademia Sztuk Pięknych w Gdańsku</Company>
  <LinksUpToDate>false</LinksUpToDate>
  <CharactersWithSpaces>50014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szkoły doktorskiej ASP w Gdańsku</dc:title>
  <dc:creator>Krzysztof Gliszczyński</dc:creator>
  <cp:lastModifiedBy>Asp</cp:lastModifiedBy>
  <cp:revision>2</cp:revision>
  <cp:lastPrinted>2022-04-26T07:59:00Z</cp:lastPrinted>
  <dcterms:created xsi:type="dcterms:W3CDTF">2022-04-27T10:37:00Z</dcterms:created>
  <dcterms:modified xsi:type="dcterms:W3CDTF">2022-04-27T10:37:00Z</dcterms:modified>
</cp:coreProperties>
</file>